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ACB1" w14:textId="4094291E" w:rsidR="005534D1" w:rsidRPr="0097434F" w:rsidRDefault="005534D1" w:rsidP="00974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Poetry Contest </w:t>
      </w:r>
      <w:r w:rsidR="00DE409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Award </w:t>
      </w:r>
    </w:p>
    <w:p w14:paraId="3E55F778" w14:textId="77777777" w:rsidR="0097434F" w:rsidRPr="0097434F" w:rsidRDefault="0097434F" w:rsidP="0097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C04B" w14:textId="346554FE" w:rsidR="005534D1" w:rsidRDefault="0097434F" w:rsidP="0097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34F">
        <w:rPr>
          <w:rFonts w:ascii="Times New Roman" w:eastAsia="Times New Roman" w:hAnsi="Times New Roman" w:cs="Times New Roman"/>
          <w:sz w:val="24"/>
          <w:szCs w:val="24"/>
        </w:rPr>
        <w:t xml:space="preserve">Words have the power to shape </w:t>
      </w:r>
      <w:r w:rsidR="00087009">
        <w:rPr>
          <w:rFonts w:ascii="Times New Roman" w:eastAsia="Times New Roman" w:hAnsi="Times New Roman" w:cs="Times New Roman"/>
          <w:sz w:val="24"/>
          <w:szCs w:val="24"/>
        </w:rPr>
        <w:t xml:space="preserve">realities. Poetry is one avenue that people use to show the power of words.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SPEAKS, Inc. has created this scholarship/award to encourage people to </w:t>
      </w:r>
      <w:r w:rsidR="00087009"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09">
        <w:rPr>
          <w:rFonts w:ascii="Times New Roman" w:eastAsia="Times New Roman" w:hAnsi="Times New Roman" w:cs="Times New Roman"/>
          <w:sz w:val="24"/>
          <w:szCs w:val="24"/>
        </w:rPr>
        <w:t>poetry as a way to reflect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09">
        <w:rPr>
          <w:rFonts w:ascii="Times New Roman" w:eastAsia="Times New Roman" w:hAnsi="Times New Roman" w:cs="Times New Roman"/>
          <w:sz w:val="24"/>
          <w:szCs w:val="24"/>
        </w:rPr>
        <w:t xml:space="preserve">describe the </w:t>
      </w:r>
      <w:r w:rsidR="00140400">
        <w:rPr>
          <w:rFonts w:ascii="Times New Roman" w:eastAsia="Times New Roman" w:hAnsi="Times New Roman" w:cs="Times New Roman"/>
          <w:sz w:val="24"/>
          <w:szCs w:val="24"/>
        </w:rPr>
        <w:t>world</w:t>
      </w:r>
      <w:r w:rsidR="00683D4C">
        <w:rPr>
          <w:rFonts w:ascii="Times New Roman" w:eastAsia="Times New Roman" w:hAnsi="Times New Roman" w:cs="Times New Roman"/>
          <w:sz w:val="24"/>
          <w:szCs w:val="24"/>
        </w:rPr>
        <w:t xml:space="preserve"> as they know it</w:t>
      </w:r>
      <w:r w:rsidRPr="009743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03E79" w14:textId="76FF24E8" w:rsidR="00E7074E" w:rsidRPr="000C2182" w:rsidRDefault="00E7074E" w:rsidP="00E7074E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3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Awa</w:t>
      </w:r>
      <w:r w:rsidR="000E13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</w:t>
      </w:r>
      <w:r w:rsidRPr="00E03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 Amount:</w:t>
      </w:r>
      <w:r w:rsidRPr="006C0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$</w:t>
      </w:r>
      <w:r w:rsidR="005534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500</w:t>
      </w:r>
      <w:r w:rsidR="000C2182" w:rsidRPr="006C0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C2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0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Award Quantity: </w:t>
      </w:r>
      <w:r w:rsidR="00553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0C2182" w:rsidRPr="000C2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2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C2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Deadline: </w:t>
      </w:r>
      <w:r w:rsidR="003708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August 31, 2023</w:t>
      </w:r>
    </w:p>
    <w:p w14:paraId="60FB9E90" w14:textId="52F30BA6" w:rsidR="00BB4D63" w:rsidRDefault="00DE4096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Eligibility Requirements: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apply to this award applicants must meet the following criteria:</w:t>
      </w:r>
    </w:p>
    <w:p w14:paraId="29C08821" w14:textId="77777777" w:rsidR="00DE4096" w:rsidRDefault="00DE4096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949626" w14:textId="3D4B1788" w:rsidR="00507FD8" w:rsidRPr="00507FD8" w:rsidRDefault="00DE4096" w:rsidP="00507FD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09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Have graduated or will graduate from a United States high school (or have earned or will earn a high school equivalency diploma) by the end of the 202</w:t>
      </w:r>
      <w:r w:rsidR="0096467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Pr="00DE409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-2</w:t>
      </w:r>
      <w:r w:rsidR="0096467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4</w:t>
      </w:r>
      <w:r w:rsidRPr="00DE409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academic </w:t>
      </w:r>
      <w:proofErr w:type="gramStart"/>
      <w:r w:rsidRPr="00DE409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year</w:t>
      </w:r>
      <w:proofErr w:type="gramEnd"/>
    </w:p>
    <w:p w14:paraId="795292EF" w14:textId="0390632B" w:rsidR="00507FD8" w:rsidRPr="00507FD8" w:rsidRDefault="00507FD8" w:rsidP="00507FD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F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Or </w:t>
      </w:r>
    </w:p>
    <w:p w14:paraId="0E8BFF8D" w14:textId="18916F5A" w:rsidR="002F4E19" w:rsidRDefault="00DE4096" w:rsidP="002F4E1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 currently enrolled undergraduate</w:t>
      </w:r>
      <w:r w:rsidR="00507FD8" w:rsidRPr="0050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recently admitted</w:t>
      </w:r>
      <w:r w:rsidRPr="0050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graduate student</w:t>
      </w:r>
    </w:p>
    <w:p w14:paraId="1E6991DC" w14:textId="77777777" w:rsidR="002F4E19" w:rsidRPr="002F4E19" w:rsidRDefault="002F4E19" w:rsidP="002F4E1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431B30" w14:textId="6C9A1AB1" w:rsid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FEF341" w14:textId="7D777362" w:rsidR="00507FD8" w:rsidRPr="00ED3D7D" w:rsidRDefault="00ED3D7D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D3D7D">
        <w:rPr>
          <w:rFonts w:ascii="Times New Roman" w:eastAsia="Times New Roman" w:hAnsi="Times New Roman" w:cs="Times New Roman"/>
          <w:color w:val="000000" w:themeColor="text1"/>
        </w:rPr>
        <w:t>*</w:t>
      </w:r>
      <w:r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>Financial</w:t>
      </w:r>
      <w:r w:rsidR="00507FD8"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Aid Award letter, School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/Class</w:t>
      </w:r>
      <w:r w:rsidR="00507FD8"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Schedule, </w:t>
      </w:r>
      <w:r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College </w:t>
      </w:r>
      <w:r w:rsidR="00507FD8"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>Admission letters</w:t>
      </w:r>
      <w:r w:rsidRPr="00ED3D7D">
        <w:rPr>
          <w:rFonts w:ascii="Times New Roman" w:eastAsia="Times New Roman" w:hAnsi="Times New Roman" w:cs="Times New Roman"/>
          <w:b/>
          <w:bCs/>
          <w:color w:val="000000" w:themeColor="text1"/>
        </w:rPr>
        <w:t>, Letters from High School/College Advisors are all acceptable documents for evidence</w:t>
      </w:r>
      <w:r w:rsidR="00507FD8" w:rsidRPr="00ED3D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3AF6656" w14:textId="77777777" w:rsidR="00507FD8" w:rsidRP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803AE4" w14:textId="586010BF" w:rsidR="000E6BC1" w:rsidRDefault="000E6BC1" w:rsidP="005604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1930F7" w14:textId="77777777" w:rsid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Application Requirements: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3C32605" w14:textId="77777777" w:rsid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8310EC" w14:textId="11800044" w:rsidR="00507FD8" w:rsidRPr="00507FD8" w:rsidRDefault="00507FD8" w:rsidP="00507FD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Submit an original poem based on the prompt provided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(*see page 2)</w:t>
      </w:r>
    </w:p>
    <w:p w14:paraId="692890D4" w14:textId="77777777" w:rsidR="00507FD8" w:rsidRPr="00507FD8" w:rsidRDefault="00507FD8" w:rsidP="00507FD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85D2BC" w14:textId="77777777" w:rsidR="00507FD8" w:rsidRPr="00507FD8" w:rsidRDefault="00507FD8" w:rsidP="0056049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evidence of eligibility requirements</w:t>
      </w:r>
    </w:p>
    <w:p w14:paraId="381DFD86" w14:textId="21C02CAF" w:rsid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4CE029" w14:textId="77777777" w:rsidR="00507FD8" w:rsidRPr="00507FD8" w:rsidRDefault="00507FD8" w:rsidP="00507F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DEE5B4" w14:textId="64E5A3A9" w:rsidR="0046136E" w:rsidRDefault="000C2182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Submit Materials to: </w:t>
      </w:r>
      <w:proofErr w:type="gramStart"/>
      <w:r w:rsidR="005A0AB7" w:rsidRPr="002F4E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www.projectspeaksinc.org/</w:t>
      </w:r>
      <w:r w:rsidR="00443EBF" w:rsidRPr="00443E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scholarships</w:t>
      </w:r>
      <w:proofErr w:type="gramEnd"/>
    </w:p>
    <w:p w14:paraId="395D805B" w14:textId="531200A5" w:rsidR="00507FD8" w:rsidRDefault="00507FD8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4AF8EC2" w14:textId="0E0499FF" w:rsidR="00507FD8" w:rsidRDefault="00507FD8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194864E" w14:textId="19F140CB" w:rsidR="00507FD8" w:rsidRDefault="00507FD8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74F7925" w14:textId="1EE772A2" w:rsidR="00507FD8" w:rsidRDefault="00507FD8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3BF570E" w14:textId="77777777" w:rsidR="003413FF" w:rsidRDefault="003413FF" w:rsidP="00E7074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7B264F3" w14:textId="1532AA63" w:rsidR="00D369CB" w:rsidRDefault="00E7074E" w:rsidP="00341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Applicant Name:</w:t>
      </w:r>
    </w:p>
    <w:p w14:paraId="22FB8612" w14:textId="36CA8AE6" w:rsidR="00507FD8" w:rsidRDefault="00507FD8" w:rsidP="00341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School/College:</w:t>
      </w:r>
    </w:p>
    <w:p w14:paraId="5381858E" w14:textId="491AC4C5" w:rsidR="00E276D6" w:rsidRDefault="00E276D6" w:rsidP="00341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Email: </w:t>
      </w:r>
    </w:p>
    <w:p w14:paraId="70B1FFD7" w14:textId="77777777" w:rsidR="00E7074E" w:rsidRDefault="00E7074E" w:rsidP="00341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Date: </w:t>
      </w:r>
    </w:p>
    <w:p w14:paraId="29BBC112" w14:textId="77777777" w:rsidR="003413FF" w:rsidRDefault="003413FF" w:rsidP="003413F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8DDC326" w14:textId="55D34EA0" w:rsidR="003413FF" w:rsidRPr="003413FF" w:rsidRDefault="003413FF" w:rsidP="006176B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Prompt</w:t>
      </w:r>
      <w:r w:rsidRPr="00807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Directions: </w:t>
      </w:r>
      <w:r w:rsidRPr="003413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Please submit an original poem, no more than </w:t>
      </w:r>
      <w:r w:rsidR="008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two </w:t>
      </w:r>
      <w:r w:rsidRPr="003413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page</w:t>
      </w:r>
      <w:r w:rsidR="008D6B4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</w:t>
      </w:r>
      <w:r w:rsidRPr="003413F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to the following prompt:</w:t>
      </w:r>
    </w:p>
    <w:p w14:paraId="1FCFE260" w14:textId="4AA66382" w:rsidR="006176BE" w:rsidRPr="00ED3D7D" w:rsidRDefault="00ED3D7D" w:rsidP="006176B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3D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40400" w:rsidRPr="00140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Write a poem </w:t>
      </w:r>
      <w:r w:rsidR="002F4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topic of family, resilience, </w:t>
      </w:r>
      <w:r w:rsidR="00370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independence,</w:t>
      </w:r>
      <w:r w:rsidR="002F4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pride</w:t>
      </w:r>
      <w:r w:rsidR="00140400" w:rsidRPr="00140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FB4E1F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F0BAA8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565C4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8E0CE2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911D87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26C5AB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A141A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620143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D73CAE" w14:textId="77777777" w:rsidR="00E7074E" w:rsidRDefault="00E7074E" w:rsidP="00E707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5E99AB" w14:textId="77777777" w:rsidR="00E7074E" w:rsidRPr="006253F8" w:rsidRDefault="00E7074E" w:rsidP="00E707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11D5D7" w14:textId="77777777" w:rsidR="002A7A53" w:rsidRPr="007A495D" w:rsidRDefault="002A7A53" w:rsidP="002A7A53">
      <w:pPr>
        <w:rPr>
          <w:rFonts w:ascii="Times New Roman" w:hAnsi="Times New Roman" w:cs="Times New Roman"/>
        </w:rPr>
      </w:pPr>
    </w:p>
    <w:p w14:paraId="53EF4C15" w14:textId="18D44EBE" w:rsidR="00706BE7" w:rsidRPr="00706BE7" w:rsidRDefault="00706BE7" w:rsidP="00706BE7">
      <w:pPr>
        <w:tabs>
          <w:tab w:val="left" w:pos="2260"/>
        </w:tabs>
      </w:pPr>
    </w:p>
    <w:sectPr w:rsidR="00706BE7" w:rsidRPr="00706BE7" w:rsidSect="00E276D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0008" w14:textId="77777777" w:rsidR="000C43DC" w:rsidRDefault="000C43DC">
      <w:pPr>
        <w:spacing w:after="0" w:line="240" w:lineRule="auto"/>
      </w:pPr>
      <w:r>
        <w:separator/>
      </w:r>
    </w:p>
    <w:p w14:paraId="457B12D1" w14:textId="77777777" w:rsidR="000C43DC" w:rsidRDefault="000C43DC"/>
  </w:endnote>
  <w:endnote w:type="continuationSeparator" w:id="0">
    <w:p w14:paraId="5DA312FB" w14:textId="77777777" w:rsidR="000C43DC" w:rsidRDefault="000C43DC">
      <w:pPr>
        <w:spacing w:after="0" w:line="240" w:lineRule="auto"/>
      </w:pPr>
      <w:r>
        <w:continuationSeparator/>
      </w:r>
    </w:p>
    <w:p w14:paraId="541C13C1" w14:textId="77777777" w:rsidR="000C43DC" w:rsidRDefault="000C4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F29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66EEB41" wp14:editId="284405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FA4F3B2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00,-9525" coordsize="7788910,395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">
              <v:shape id="Freeform 54" o:spid="_x0000_s1027" style="position:absolute;left:114300;top:22093;width:7779385;height:3923030;rotation:18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QpYwwAA&#10;ANoAAAAPAAAAZHJzL2Rvd25yZXYueG1sRI9Pi8IwFMTvgt8hPMGLrKkuums1ioiCF8F/LHh7NM+2&#10;2LyUJtrutzeC4HGYmd8ws0VjCvGgyuWWFQz6EQjixOqcUwXn0+brF4TzyBoLy6Tgnxws5u3WDGNt&#10;az7Q4+hTESDsYlSQeV/GUrokI4Oub0vi4F1tZdAHWaVSV1gHuCnkMIrG0mDOYSHDklYZJbfj3ShY&#10;7dxgvTv3fko5qfen71F9+Vvvlep2muUUhKfGf8Lv9lYrGMHrSr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UQpYwwAAANoAAAAPAAAAAAAAAAAAAAAAAJcCAABkcnMvZG93&#10;bnJldi54bWxQSwUGAAAAAAQABAD1AAAAhwMAAAAA&#10;" path="m0,260c0,,,,,,455,,455,,455,,14,,,260,,260xe" fillcolor="black [3213]" stroked="f">
                <v:path arrowok="t" o:connecttype="custom" o:connectlocs="0,3923030;0,0;7779385,0;0,3923030" o:connectangles="0,0,0,0"/>
              </v:shape>
              <v:shape id="Freeform 55" o:spid="_x0000_s1028" style="position:absolute;left:123825;top:-9525;width:7779385;height:3923030;rotation:180;visibility:visible;mso-wrap-style:square;v-text-anchor:top" coordsize="455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WD/wwAA&#10;ANoAAAAPAAAAZHJzL2Rvd25yZXYueG1sRI9Ba8JAFITvBf/D8oTe6kYpqUZXEUXwVqqCHh/Zl2ww&#10;+zZmNxr767uFQo/DzHzDLFa9rcWdWl85VjAeJSCIc6crLhWcjru3KQgfkDXWjknBkzysloOXBWba&#10;PfiL7odQighhn6ECE0KTSelzQxb9yDXE0StcazFE2ZZSt/iIcFvLSZKk0mLFccFgQxtD+fXQWQXy&#10;o7h03c2ln8/wXWxnZn++bt6Veh326zmIQH34D/+191pBCr9X4g2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3WD/wwAAANoAAAAPAAAAAAAAAAAAAAAAAJcCAABkcnMvZG93&#10;bnJldi54bWxQSwUGAAAAAAQABAD1AAAAhwMAAAAA&#10;" path="m0,260c0,255,,255,,255,,114,114,,255,,455,,455,,455,,14,,,260,,260xe" fillcolor="#00b050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00;top:2581144;width:7779385;height:1363980;rotation:180;visibility:visible;mso-wrap-style:square;v-text-anchor:top" coordsize="7779656,1364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qL4wAAA&#10;ANsAAAAPAAAAZHJzL2Rvd25yZXYueG1sRE9Li8IwEL4L/ocwghfRdIVdpBpFXBQPa8EHiLehGdtq&#10;MylN1PrvzYLgbT6+50xmjSnFnWpXWFbwNYhAEKdWF5wpOOyX/REI55E1lpZJwZMczKbt1gRjbR+8&#10;pfvOZyKEsItRQe59FUvp0pwMuoGtiAN3trVBH2CdSV3jI4SbUg6j6EcaLDg05FjRIqf0ursZBUdd&#10;bn5JJiu+bOTllPz1MPKJUt1OMx+D8NT4j/jtXusw/xv+fwkH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FqL4wAAAANsAAAAPAAAAAAAAAAAAAAAAAJcCAABkcnMvZG93bnJl&#10;di54bWxQSwUGAAAAAAQABAD1AAAAhAMAAAAA&#10;" path="m7779656,1364203l0,,7779656,,7779656,1364203xe" fillcolor="#c00000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E86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3309" w14:textId="77777777" w:rsidR="000C43DC" w:rsidRDefault="000C43DC">
      <w:pPr>
        <w:spacing w:after="0" w:line="240" w:lineRule="auto"/>
      </w:pPr>
      <w:r>
        <w:separator/>
      </w:r>
    </w:p>
    <w:p w14:paraId="29BA99D1" w14:textId="77777777" w:rsidR="000C43DC" w:rsidRDefault="000C43DC"/>
  </w:footnote>
  <w:footnote w:type="continuationSeparator" w:id="0">
    <w:p w14:paraId="332F11FC" w14:textId="77777777" w:rsidR="000C43DC" w:rsidRDefault="000C43DC">
      <w:pPr>
        <w:spacing w:after="0" w:line="240" w:lineRule="auto"/>
      </w:pPr>
      <w:r>
        <w:continuationSeparator/>
      </w:r>
    </w:p>
    <w:p w14:paraId="2FD1B6E8" w14:textId="77777777" w:rsidR="000C43DC" w:rsidRDefault="000C4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2D8" w14:textId="63D6B026" w:rsidR="00176CF6" w:rsidRDefault="00F67335" w:rsidP="00F67335">
    <w:pPr>
      <w:pStyle w:val="Header"/>
      <w:ind w:left="5760" w:right="-900"/>
    </w:pPr>
    <w:r>
      <w:t xml:space="preserve">                   </w:t>
    </w:r>
    <w:r>
      <w:rPr>
        <w:rFonts w:ascii="Times New Roman" w:hAnsi="Times New Roman" w:cs="Times New Roman"/>
        <w:noProof/>
        <w:sz w:val="28"/>
      </w:rPr>
      <w:drawing>
        <wp:inline distT="0" distB="0" distL="0" distR="0" wp14:anchorId="29B437C4" wp14:editId="727B96E3">
          <wp:extent cx="2093976" cy="713232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5" b="54062"/>
                  <a:stretch/>
                </pic:blipFill>
                <pic:spPr bwMode="auto">
                  <a:xfrm>
                    <a:off x="0" y="0"/>
                    <a:ext cx="2093976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EF3EDA" w14:textId="77777777" w:rsidR="00176CF6" w:rsidRDefault="00176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FF1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9A178F" wp14:editId="3686A9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4C9E06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30,10065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">
              <v:shape id="Freeform 6" o:spid="_x0000_s1027" style="position:absolute;width:7772400;height:3720166;visibility:visible;mso-wrap-style:square;v-text-anchor:top" coordsize="872,4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8xVxQAA&#10;ANsAAAAPAAAAZHJzL2Rvd25yZXYueG1sRI9BawIxFITvhf6H8Aq9FM26xSqrUWyhUPC01ou3x+a5&#10;m3bzsiSppv56Uyh4HGbmG2a5TrYXJ/LBOFYwGRcgiBunDbcK9p/vozmIEJE19o5JwS8FWK/u75ZY&#10;aXfmmk672IoM4VChgi7GoZIyNB1ZDGM3EGfv6LzFmKVvpfZ4znDby7IoXqRFw3mhw4HeOmq+dz9W&#10;wfT1qb7sZ9tD8ZzK+qtM5uKNUerxIW0WICKleAv/tz+0gnIKf1/y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3zFXFAAAA2wAAAA8AAAAAAAAAAAAAAAAAlwIAAGRycy9k&#10;b3ducmV2LnhtbFBLBQYAAAAABAAEAPUAAACJAwAAAAA=&#10;" path="m0,0c0,453,,453,,453,23,401,52,353,87,310,94,301,101,293,108,284,116,275,125,266,133,258,248,143,406,72,581,72,872,72,872,72,872,72,872,,872,,872,0l0,0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50;width:1738276;height:1896280;rotation:180;flip:x;visibility:visible;mso-wrap-style:square;v-text-anchor:top" coordsize="1738276,1896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p2nxAAA&#10;ANsAAAAPAAAAZHJzL2Rvd25yZXYueG1sRI9Ba8JAFITvQv/D8gq9lLoxoNQ0GymtoeqtWnp+ZJ9J&#10;MPs27m41/ntXKHgcZuYbJl8MphMncr61rGAyTkAQV1a3XCv42ZUvryB8QNbYWSYFF/KwKB5GOWba&#10;nvmbTttQiwhhn6GCJoQ+k9JXDRn0Y9sTR29vncEQpauldniOcNPJNElm0mDLcaHBnj4aqg7bP6PA&#10;HstPWrrV72Q5lF/Pc70+brqpUk+Pw/sbiEBDuIf/2yutIE3h9iX+AF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6dp8QAAADbAAAADwAAAAAAAAAAAAAAAACXAgAAZHJzL2Rv&#10;d25yZXYueG1sUEsFBgAAAAAEAAQA9QAAAIgDAAAAAA==&#10;" path="m1628881,1895780c1716497,1887343,1783194,1774036,1700732,1696892,415301,414363,93943,93731,13603,13572l0,,,329116,19162,353290c1506705,1831895,1506705,1831895,1506705,1831895,1519640,1844752,1526108,1857610,1539043,1864038,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50;width:2462115;height:2685160;rotation:180;flip:x;visibility:visible;mso-wrap-style:square;v-text-anchor:top" coordsize="2462115,2685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VJzwwAA&#10;ANsAAAAPAAAAZHJzL2Rvd25yZXYueG1sRI9Ba8JAFITvhf6H5RV6azZasRrdhGIp6tG0hx4f2WcS&#10;uvs2ZNck/fddQfA4zMw3zLaYrBED9b51rGCWpCCIK6dbrhV8f32+rED4gKzROCYFf+ShyB8ftphp&#10;N/KJhjLUIkLYZ6igCaHLpPRVQxZ94jri6J1dbzFE2ddS9zhGuDVynqZLabHluNBgR7uGqt/yYhW4&#10;FY/Ht6UZP7rZ67oa7M/erA9KPT9N7xsQgaZwD9/aB61gvoDrl/gDZP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OVJzwwAAANsAAAAPAAAAAAAAAAAAAAAAAJcCAABkcnMvZG93&#10;bnJldi54bWxQSwUGAAAAAAQABAD1AAAAhwMAAAAA&#10;" path="m2307676,2684454c2431368,2672542,2525528,2512581,2409112,2403672,443168,442167,74554,74385,5438,5426l0,,,454256,5467,469395c12315,484143,21446,497756,35142,506832,2135192,2594263,2135192,2594263,2135192,2594263,2153454,2612415,2162584,2630566,2180846,2639642,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00;top:9115425;width:1070039;height:950237;visibility:visible;mso-wrap-style:square;v-text-anchor:top" coordsize="1070039,950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kEwxgAA&#10;ANsAAAAPAAAAZHJzL2Rvd25yZXYueG1sRI9Pa8JAFMTvhX6H5QlepG5ModToKiVQ6qFg/QPW2yP7&#10;zAazb2N21fjtu4LQ4zAzv2Gm887W4kKtrxwrGA0TEMSF0xWXCrabz5d3ED4ga6wdk4IbeZjPnp+m&#10;mGl35RVd1qEUEcI+QwUmhCaT0heGLPqha4ijd3CtxRBlW0rd4jXCbS3TJHmTFiuOCwYbyg0Vx/XZ&#10;Khh/rfg0GC/N7ue4+/3OB7f9Oc2V6ve6jwmIQF34Dz/aC63gNYX7l/gD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GkEwxgAAANsAAAAPAAAAAAAAAAAAAAAAAJcCAABkcnMv&#10;ZG93bnJldi54bWxQSwUGAAAAAAQABAD1AAAAigMAAAAA&#10;" path="m1070039,0l1070039,950237,,950237,1070039,0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64;top:8289428;width:1991837;height:1776225;visibility:visible;mso-wrap-style:square;v-text-anchor:top" coordsize="1991837,1776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rOixQAA&#10;ANsAAAAPAAAAZHJzL2Rvd25yZXYueG1sRI9Ba8JAFITvgv9heYIX0Y0tiqRuQivVVjyIttDrI/tM&#10;gtm3IbvGtL++Kwgeh5n5hlmmnalES40rLSuYTiIQxJnVJecKvr/W4wUI55E1VpZJwS85SJN+b4mx&#10;tlc+UHv0uQgQdjEqKLyvYyldVpBBN7E1cfBOtjHog2xyqRu8Brip5FMUzaXBksNCgTWtCsrOx4tR&#10;4P7cT7a9zHbtRz56Kzdrudq/t0oNB93rCwhPnX+E7+1PreB5Crcv4QfI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s6LFAAAA2wAAAA8AAAAAAAAAAAAAAAAAlwIAAGRycy9k&#10;b3ducmV2LnhtbFBLBQYAAAAABAAEAPUAAACJAwAAAAA=&#10;" path="m1991837,0l1991837,238843,1991837,829191,925407,1776225,,1776225,1991837,0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00;top:8277225;width:1679514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dG8xAAA&#10;ANsAAAAPAAAAZHJzL2Rvd25yZXYueG1sRI/NboMwEITvlfIO1lbqrTH0gFoSg9Iojdoj+TnktsEb&#10;IMFrhF2gb19XqpTjaHa+2Vnmk2nFQL1rLCuI5xEI4tLqhisFh/3H8ysI55E1tpZJwQ85yLPZwxJT&#10;bUcuaNj5SgQIuxQV1N53qZSurMmgm9uOOHgX2xv0QfaV1D2OAW5a+RJFiTTYcGiosaN1TeVt923C&#10;G8e3WB/Ofus2X6fmsuUi3lzflXp6nFYLEJ4mfz/+T39qBUkMf1sCA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nRvMQAAADbAAAADwAAAAAAAAAAAAAAAACXAgAAZHJzL2Rv&#10;d25yZXYueG1sUEsFBgAAAAAEAAQA9QAAAIgDAAAAAA==&#10;" path="m11,182c193,,193,,193,,194,,194,,194,,194,30,194,30,194,30,194,31,194,32,194,33,193,35,192,37,190,39,32,197,32,197,32,197,31,199,30,200,28,201,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75;top:7543800;width:2605691;height:2515287;visibility:visible;mso-wrap-style:square;v-text-anchor:top" coordsize="2605691,2515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H/1wQAA&#10;ANsAAAAPAAAAZHJzL2Rvd25yZXYueG1sRE/LagIxFN0X+g/hCt3VjFVkGI0ipQUpbnwVurtMrpPB&#10;yc2QZHTq15uF4PJw3vNlbxtxIR9qxwpGwwwEcel0zZWCw/77PQcRIrLGxjEp+KcAy8XryxwL7a68&#10;pcsuViKFcChQgYmxLaQMpSGLYeha4sSdnLcYE/SV1B6vKdw28iPLptJizanBYEufhsrzrrMKnLmN&#10;qFt/dT8TP85Xf4eyPf5ulHob9KsZiEh9fIof7rVWME7r05f0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uB/9cEAAADbAAAADwAAAAAAAAAAAAAAAACXAgAAZHJzL2Rvd25y&#10;ZXYueG1sUEsFBgAAAAAEAAQA9QAAAIUDAAAAAA==&#10;" path="m2591733,0c2605691,,2605691,,2605691,,2605691,373697,2605691,373697,2605691,373697,2605691,386154,2605691,398610,2605691,411067,2591733,435980,2577776,460893,2549860,485806,344535,2453944,344535,2453944,344535,2453944,330578,2478857,316620,2491313,288704,2503770l271639,2515287,81037,2515287,49678,2492870c-7898,2435259,-25345,2341834,51423,2267095,2591733,,2591733,,2591733,0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75;top:7705725;width:1695655;height:1644862;visibility:visible;mso-wrap-style:square;v-text-anchor:top" coordsize="19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6H7xgAA&#10;ANsAAAAPAAAAZHJzL2Rvd25yZXYueG1sRI/dasJAFITvhb7Dcgq9001blZK6kVIoFUHEWO3tIXvy&#10;g9mzIbsm0ad3hUIvh5n5hlksB1OLjlpXWVbwPIlAEGdWV1wo+Nl/jd9AOI+ssbZMCi7kYJk8jBYY&#10;a9vzjrrUFyJA2MWooPS+iaV0WUkG3cQ2xMHLbWvQB9kWUrfYB7ip5UsUzaXBisNCiQ19lpSd0rNR&#10;8PrbnYr6uN5s94edTK/f2z6d5Uo9PQ4f7yA8Df4//NdeaQXzKdy/hB8g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o6H7xgAAANsAAAAPAAAAAAAAAAAAAAAAAJcCAABkcnMv&#10;ZG93bnJldi54bWxQSwUGAAAAAAQABAD1AAAAigMAAAAA&#10;" path="m11,182c193,,193,,193,,194,,194,,194,,194,30,194,30,194,30,194,31,194,32,194,33,193,35,192,37,190,39,32,197,32,197,32,197,31,199,30,200,28,201,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017216"/>
    <w:multiLevelType w:val="multilevel"/>
    <w:tmpl w:val="1BD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57CBF"/>
    <w:multiLevelType w:val="hybridMultilevel"/>
    <w:tmpl w:val="E55A5B62"/>
    <w:lvl w:ilvl="0" w:tplc="18BAD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E4AB6"/>
    <w:multiLevelType w:val="hybridMultilevel"/>
    <w:tmpl w:val="3A0061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33546"/>
    <w:multiLevelType w:val="hybridMultilevel"/>
    <w:tmpl w:val="A12A6D28"/>
    <w:lvl w:ilvl="0" w:tplc="DB947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742719">
    <w:abstractNumId w:val="9"/>
  </w:num>
  <w:num w:numId="2" w16cid:durableId="621151143">
    <w:abstractNumId w:val="7"/>
  </w:num>
  <w:num w:numId="3" w16cid:durableId="1135177148">
    <w:abstractNumId w:val="6"/>
  </w:num>
  <w:num w:numId="4" w16cid:durableId="1448423620">
    <w:abstractNumId w:val="5"/>
  </w:num>
  <w:num w:numId="5" w16cid:durableId="237981684">
    <w:abstractNumId w:val="4"/>
  </w:num>
  <w:num w:numId="6" w16cid:durableId="640161192">
    <w:abstractNumId w:val="8"/>
  </w:num>
  <w:num w:numId="7" w16cid:durableId="1852799176">
    <w:abstractNumId w:val="3"/>
  </w:num>
  <w:num w:numId="8" w16cid:durableId="840050515">
    <w:abstractNumId w:val="2"/>
  </w:num>
  <w:num w:numId="9" w16cid:durableId="1559124752">
    <w:abstractNumId w:val="1"/>
  </w:num>
  <w:num w:numId="10" w16cid:durableId="1036127567">
    <w:abstractNumId w:val="0"/>
  </w:num>
  <w:num w:numId="11" w16cid:durableId="2130317627">
    <w:abstractNumId w:val="11"/>
  </w:num>
  <w:num w:numId="12" w16cid:durableId="552497833">
    <w:abstractNumId w:val="10"/>
  </w:num>
  <w:num w:numId="13" w16cid:durableId="387611903">
    <w:abstractNumId w:val="13"/>
  </w:num>
  <w:num w:numId="14" w16cid:durableId="772751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4E"/>
    <w:rsid w:val="000115CE"/>
    <w:rsid w:val="00073DF5"/>
    <w:rsid w:val="000828F4"/>
    <w:rsid w:val="00087009"/>
    <w:rsid w:val="000C2182"/>
    <w:rsid w:val="000C43DC"/>
    <w:rsid w:val="000E1359"/>
    <w:rsid w:val="000E6BC1"/>
    <w:rsid w:val="000F1B5C"/>
    <w:rsid w:val="000F51EC"/>
    <w:rsid w:val="000F7122"/>
    <w:rsid w:val="00122414"/>
    <w:rsid w:val="00140400"/>
    <w:rsid w:val="00176CF6"/>
    <w:rsid w:val="001B4EEF"/>
    <w:rsid w:val="001B689C"/>
    <w:rsid w:val="00200635"/>
    <w:rsid w:val="00254E0D"/>
    <w:rsid w:val="002A7A53"/>
    <w:rsid w:val="002B64B0"/>
    <w:rsid w:val="002F4E19"/>
    <w:rsid w:val="0033077A"/>
    <w:rsid w:val="003413FF"/>
    <w:rsid w:val="0035557C"/>
    <w:rsid w:val="0037088A"/>
    <w:rsid w:val="00372C2C"/>
    <w:rsid w:val="0038000D"/>
    <w:rsid w:val="00385ACF"/>
    <w:rsid w:val="003A325F"/>
    <w:rsid w:val="00422757"/>
    <w:rsid w:val="00436E03"/>
    <w:rsid w:val="00443EBF"/>
    <w:rsid w:val="0046136E"/>
    <w:rsid w:val="00475D96"/>
    <w:rsid w:val="00477474"/>
    <w:rsid w:val="00480B7F"/>
    <w:rsid w:val="004A1893"/>
    <w:rsid w:val="004B6F42"/>
    <w:rsid w:val="004C4A44"/>
    <w:rsid w:val="00507FD8"/>
    <w:rsid w:val="005125BB"/>
    <w:rsid w:val="005264AB"/>
    <w:rsid w:val="00537F9C"/>
    <w:rsid w:val="005534D1"/>
    <w:rsid w:val="00560493"/>
    <w:rsid w:val="00572222"/>
    <w:rsid w:val="005A0AB7"/>
    <w:rsid w:val="005D3DA6"/>
    <w:rsid w:val="00616566"/>
    <w:rsid w:val="006176BE"/>
    <w:rsid w:val="006178D4"/>
    <w:rsid w:val="00642E91"/>
    <w:rsid w:val="00676902"/>
    <w:rsid w:val="00683D4C"/>
    <w:rsid w:val="006C31F9"/>
    <w:rsid w:val="007062D2"/>
    <w:rsid w:val="00706BE7"/>
    <w:rsid w:val="00744EA9"/>
    <w:rsid w:val="00752FC4"/>
    <w:rsid w:val="00757E9C"/>
    <w:rsid w:val="007B074E"/>
    <w:rsid w:val="007B4C91"/>
    <w:rsid w:val="007D70F7"/>
    <w:rsid w:val="00830638"/>
    <w:rsid w:val="00830C5F"/>
    <w:rsid w:val="00834A33"/>
    <w:rsid w:val="00892812"/>
    <w:rsid w:val="00896EE1"/>
    <w:rsid w:val="008C1482"/>
    <w:rsid w:val="008C2737"/>
    <w:rsid w:val="008D0AA7"/>
    <w:rsid w:val="008D6B47"/>
    <w:rsid w:val="008F21A4"/>
    <w:rsid w:val="00912A0A"/>
    <w:rsid w:val="009468D3"/>
    <w:rsid w:val="0096467A"/>
    <w:rsid w:val="0097434F"/>
    <w:rsid w:val="009A6D0A"/>
    <w:rsid w:val="009E6DC2"/>
    <w:rsid w:val="00A031E0"/>
    <w:rsid w:val="00A17117"/>
    <w:rsid w:val="00A203D0"/>
    <w:rsid w:val="00A5578C"/>
    <w:rsid w:val="00A763AE"/>
    <w:rsid w:val="00A81FD3"/>
    <w:rsid w:val="00AC1A6E"/>
    <w:rsid w:val="00B40F1A"/>
    <w:rsid w:val="00B57412"/>
    <w:rsid w:val="00B63133"/>
    <w:rsid w:val="00B81EB4"/>
    <w:rsid w:val="00BB4D63"/>
    <w:rsid w:val="00BC0F0A"/>
    <w:rsid w:val="00C11980"/>
    <w:rsid w:val="00C37964"/>
    <w:rsid w:val="00CB0809"/>
    <w:rsid w:val="00D04123"/>
    <w:rsid w:val="00D06525"/>
    <w:rsid w:val="00D149F1"/>
    <w:rsid w:val="00D36106"/>
    <w:rsid w:val="00D369CB"/>
    <w:rsid w:val="00D5018D"/>
    <w:rsid w:val="00DC7840"/>
    <w:rsid w:val="00DD23F7"/>
    <w:rsid w:val="00DE4096"/>
    <w:rsid w:val="00E03043"/>
    <w:rsid w:val="00E06E30"/>
    <w:rsid w:val="00E20CE8"/>
    <w:rsid w:val="00E276D6"/>
    <w:rsid w:val="00E3276C"/>
    <w:rsid w:val="00E41784"/>
    <w:rsid w:val="00E5646A"/>
    <w:rsid w:val="00E7074E"/>
    <w:rsid w:val="00ED3D7D"/>
    <w:rsid w:val="00F67335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3F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70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keelharris/Library/Containers/com.microsoft.Word/Data/Library/Caches/1033/TM56439525/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1E19BE-3AE4-6848-A5D0-FBEB9E5DA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6C7A1-59C0-4C29-87A9-3FFD40E5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Jakeel R. Harris 
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Jakeel Harris</dc:creator>
  <cp:lastModifiedBy>Harris, Jakeel</cp:lastModifiedBy>
  <cp:revision>7</cp:revision>
  <dcterms:created xsi:type="dcterms:W3CDTF">2021-01-03T04:17:00Z</dcterms:created>
  <dcterms:modified xsi:type="dcterms:W3CDTF">2023-05-08T21:21:00Z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