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E433A" w14:textId="4F38F7D7" w:rsidR="000E1359" w:rsidRDefault="007E0400" w:rsidP="007E040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u w:val="single"/>
        </w:rPr>
      </w:pPr>
      <w:r w:rsidRPr="00E2580E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u w:val="single"/>
        </w:rPr>
        <w:t>The BREATHE Award</w:t>
      </w:r>
      <w:r w:rsidR="00E7074E" w:rsidRPr="00E2580E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u w:val="single"/>
        </w:rPr>
        <w:t xml:space="preserve"> </w:t>
      </w:r>
    </w:p>
    <w:p w14:paraId="290A830D" w14:textId="77777777" w:rsidR="00262DDE" w:rsidRDefault="00262DDE" w:rsidP="00262DD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FD6EA3" w14:textId="2B73ADEA" w:rsidR="00E2580E" w:rsidRPr="00D86F6E" w:rsidRDefault="00262DDE" w:rsidP="00E2580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Project SPEAKS, Inc. believes </w:t>
      </w:r>
      <w:r w:rsidR="00D35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that every individual from every community should have the opportunity to succeed in whatever endeavor they are passionate </w:t>
      </w:r>
      <w:r w:rsidR="00D86F6E">
        <w:rPr>
          <w:rFonts w:ascii="Times New Roman" w:hAnsi="Times New Roman" w:cs="Times New Roman"/>
          <w:color w:val="000000" w:themeColor="text1"/>
          <w:sz w:val="24"/>
          <w:szCs w:val="24"/>
        </w:rPr>
        <w:t>about</w:t>
      </w:r>
      <w:r w:rsidR="00D35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While we understand that the world </w:t>
      </w:r>
      <w:r w:rsidR="00D86F6E">
        <w:rPr>
          <w:rFonts w:ascii="Times New Roman" w:hAnsi="Times New Roman" w:cs="Times New Roman"/>
          <w:color w:val="000000" w:themeColor="text1"/>
          <w:sz w:val="24"/>
          <w:szCs w:val="24"/>
        </w:rPr>
        <w:t>is what you make it, we also understand that there are barriers and unjust systems plaguing people’s ability to do so. The BREATHE (</w:t>
      </w:r>
      <w:r w:rsidR="00D86F6E" w:rsidRPr="00D86F6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</w:t>
      </w:r>
      <w:r w:rsidR="00D86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D86F6E" w:rsidRPr="00D86F6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</w:t>
      </w:r>
      <w:r w:rsidR="00D86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eady </w:t>
      </w:r>
      <w:r w:rsidR="00D86F6E" w:rsidRPr="00D86F6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</w:t>
      </w:r>
      <w:r w:rsidR="00D86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very </w:t>
      </w:r>
      <w:r w:rsidR="00D86F6E" w:rsidRPr="00D86F6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</w:t>
      </w:r>
      <w:r w:rsidR="00D86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mazing </w:t>
      </w:r>
      <w:r w:rsidR="00D86F6E" w:rsidRPr="00D86F6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</w:t>
      </w:r>
      <w:r w:rsidR="00D86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hing </w:t>
      </w:r>
      <w:r w:rsidR="00D86F6E" w:rsidRPr="00D86F6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</w:t>
      </w:r>
      <w:r w:rsidR="00D86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appens </w:t>
      </w:r>
      <w:r w:rsidR="00D86F6E" w:rsidRPr="00D86F6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</w:t>
      </w:r>
      <w:r w:rsidR="00D86F6E">
        <w:rPr>
          <w:rFonts w:ascii="Times New Roman" w:hAnsi="Times New Roman" w:cs="Times New Roman"/>
          <w:color w:val="000000" w:themeColor="text1"/>
          <w:sz w:val="24"/>
          <w:szCs w:val="24"/>
        </w:rPr>
        <w:t>ventually) Award was established to help eliminate some of those barriers by providing financial assistance to those who have been historically disadvantaged.</w:t>
      </w:r>
    </w:p>
    <w:p w14:paraId="50003E79" w14:textId="6F93E472" w:rsidR="00E7074E" w:rsidRPr="00E2580E" w:rsidRDefault="00E7074E" w:rsidP="00E7074E">
      <w:pPr>
        <w:shd w:val="clear" w:color="auto" w:fill="FFFFFF"/>
        <w:spacing w:beforeAutospacing="1" w:after="0" w:afterAutospacing="1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58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Awa</w:t>
      </w:r>
      <w:r w:rsidR="000E1359" w:rsidRPr="00E258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r</w:t>
      </w:r>
      <w:r w:rsidRPr="00E258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d Amount: </w:t>
      </w:r>
      <w:r w:rsidRPr="00D86F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$</w:t>
      </w:r>
      <w:r w:rsidR="001508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500</w:t>
      </w:r>
      <w:r w:rsidR="000C2182" w:rsidRPr="00E258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0400" w:rsidRPr="00E258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E258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Award Quantity: 1</w:t>
      </w:r>
      <w:r w:rsidR="000C2182" w:rsidRPr="00E258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0C2182" w:rsidRPr="00E258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proofErr w:type="gramStart"/>
      <w:r w:rsidR="007E0400" w:rsidRPr="00E258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C566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</w:t>
      </w:r>
      <w:r w:rsidR="000C2182" w:rsidRPr="00E258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Deadline</w:t>
      </w:r>
      <w:proofErr w:type="gramEnd"/>
      <w:r w:rsidR="000C2182" w:rsidRPr="00E258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="00C566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December 30, 2023</w:t>
      </w:r>
    </w:p>
    <w:p w14:paraId="33D8326C" w14:textId="40440D3A" w:rsidR="00E7074E" w:rsidRDefault="00E7074E" w:rsidP="00E7074E">
      <w:pPr>
        <w:shd w:val="clear" w:color="auto" w:fill="FFFFFF"/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58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Eligibility Requirements: </w:t>
      </w:r>
      <w:proofErr w:type="gramStart"/>
      <w:r w:rsidRPr="00E258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 order to</w:t>
      </w:r>
      <w:proofErr w:type="gramEnd"/>
      <w:r w:rsidRPr="00E258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be considered eligible for </w:t>
      </w:r>
      <w:r w:rsidR="007E0400" w:rsidRPr="00E258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this award,</w:t>
      </w:r>
      <w:r w:rsidRPr="00E258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you must</w:t>
      </w:r>
      <w:r w:rsidR="00E2580E" w:rsidRPr="00E258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meet 3 of the following criteria</w:t>
      </w:r>
      <w:r w:rsidRPr="00E258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0DBC5050" w14:textId="4580201B" w:rsidR="00E2580E" w:rsidRDefault="00E2580E" w:rsidP="00E7074E">
      <w:pPr>
        <w:shd w:val="clear" w:color="auto" w:fill="FFFFFF"/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405B9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*</w:t>
      </w:r>
      <w:r w:rsidR="007405B9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 xml:space="preserve"> = </w:t>
      </w:r>
      <w:r w:rsidRPr="007405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  <w:t>Required criteria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7F5EA33" w14:textId="176451AD" w:rsidR="00BB4D63" w:rsidRPr="00E2580E" w:rsidRDefault="00E2580E" w:rsidP="00BB4D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58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</w:t>
      </w:r>
      <w:r w:rsidR="00BB4D63" w:rsidRPr="00E258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 an enrolled or accepted undergraduate or graduate student at accredited university, community college or vocational-tech school.</w:t>
      </w:r>
    </w:p>
    <w:p w14:paraId="66B59A11" w14:textId="2D43FBFC" w:rsidR="00E2580E" w:rsidRPr="00E2580E" w:rsidRDefault="00E2580E" w:rsidP="00BB4D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58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*Hold an overall G.P.A. of 2.</w:t>
      </w:r>
      <w:r w:rsidR="005823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Pr="00E258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or more (if college freshman, 3.0 overall high-school GPA) </w:t>
      </w:r>
    </w:p>
    <w:p w14:paraId="2E5827CE" w14:textId="41FFDF59" w:rsidR="00E7074E" w:rsidRPr="00E2580E" w:rsidRDefault="00E7074E" w:rsidP="00E7074E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58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Be considered a first-generation or low-income </w:t>
      </w:r>
      <w:r w:rsidR="00BB4D63" w:rsidRPr="00E258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student. </w:t>
      </w:r>
    </w:p>
    <w:p w14:paraId="0BECEA74" w14:textId="6C3A70EF" w:rsidR="00E2580E" w:rsidRPr="00E2580E" w:rsidRDefault="00D369CB" w:rsidP="00E2580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E2580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Identify within a historically </w:t>
      </w:r>
      <w:r w:rsidR="00E7074E" w:rsidRPr="00E2580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disad</w:t>
      </w:r>
      <w:r w:rsidRPr="00E2580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vantaged group or</w:t>
      </w:r>
      <w:r w:rsidR="00E03043" w:rsidRPr="00E2580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2580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are considered “</w:t>
      </w:r>
      <w:r w:rsidR="00E03043" w:rsidRPr="00E2580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non</w:t>
      </w:r>
      <w:r w:rsidR="00E7074E" w:rsidRPr="00E2580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-traditional” </w:t>
      </w:r>
      <w:r w:rsidRPr="00E2580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(i.e., single mother, formally incarcerated, former foster youth, etc.)</w:t>
      </w:r>
    </w:p>
    <w:p w14:paraId="270685B4" w14:textId="77777777" w:rsidR="00E2580E" w:rsidRDefault="00E2580E" w:rsidP="00E258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38B00B5" w14:textId="6298C42D" w:rsidR="00E2580E" w:rsidRPr="00E2580E" w:rsidRDefault="00E2580E" w:rsidP="00E258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580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Financial Aid Award letter, School/Class Schedule, College Admission letters, Letters from High School/College Advisors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, Unofficial transcripts</w:t>
      </w:r>
      <w:r w:rsidRPr="00E2580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are all acceptable documents for evidence</w:t>
      </w:r>
      <w:r w:rsidR="00EC1F6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.</w:t>
      </w:r>
    </w:p>
    <w:p w14:paraId="0FB9F9FC" w14:textId="38DB06F7" w:rsidR="000C2182" w:rsidRDefault="000C2182" w:rsidP="005604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4F527B9" w14:textId="77777777" w:rsidR="007405B9" w:rsidRPr="007405B9" w:rsidRDefault="007405B9" w:rsidP="007405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405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Application Requirements:</w:t>
      </w:r>
    </w:p>
    <w:p w14:paraId="4C0186C0" w14:textId="77777777" w:rsidR="007405B9" w:rsidRPr="007405B9" w:rsidRDefault="007405B9" w:rsidP="007405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405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p w14:paraId="719B4379" w14:textId="762E20E2" w:rsidR="007405B9" w:rsidRPr="007405B9" w:rsidRDefault="007405B9" w:rsidP="007405B9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Submit response to writing prompt </w:t>
      </w:r>
      <w:r w:rsidRPr="007405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(*see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page 2</w:t>
      </w:r>
      <w:r w:rsidRPr="007405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14:paraId="6C785CFC" w14:textId="77777777" w:rsidR="007405B9" w:rsidRPr="007405B9" w:rsidRDefault="007405B9" w:rsidP="007405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405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14:paraId="45A70AAC" w14:textId="2B244376" w:rsidR="007405B9" w:rsidRPr="00D86F6E" w:rsidRDefault="007405B9" w:rsidP="00560493"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405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Provide evidence of eligibility requirements</w:t>
      </w:r>
    </w:p>
    <w:p w14:paraId="3E803AE4" w14:textId="586010BF" w:rsidR="000E6BC1" w:rsidRPr="00E2580E" w:rsidRDefault="000E6BC1" w:rsidP="005604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0278512" w14:textId="6A5578A9" w:rsidR="000E6BC1" w:rsidRPr="00E2580E" w:rsidRDefault="007405B9" w:rsidP="005604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Submit Materials to: </w:t>
      </w:r>
      <w:r w:rsidR="00F520A1" w:rsidRPr="005823AC">
        <w:rPr>
          <w:rFonts w:ascii="Times New Roman" w:eastAsia="Times New Roman" w:hAnsi="Times New Roman" w:cs="Times New Roman"/>
          <w:b/>
          <w:bCs/>
          <w:sz w:val="24"/>
          <w:szCs w:val="24"/>
        </w:rPr>
        <w:t>www.projectspeakinc.org/</w:t>
      </w:r>
      <w:r w:rsidR="00C56636" w:rsidRPr="00C56636">
        <w:rPr>
          <w:rFonts w:ascii="Times New Roman" w:eastAsia="Times New Roman" w:hAnsi="Times New Roman" w:cs="Times New Roman"/>
          <w:b/>
          <w:bCs/>
          <w:sz w:val="24"/>
          <w:szCs w:val="24"/>
        </w:rPr>
        <w:t>scholarships</w:t>
      </w:r>
    </w:p>
    <w:p w14:paraId="172EB37D" w14:textId="293CD179" w:rsidR="000E6BC1" w:rsidRDefault="000E6BC1" w:rsidP="005604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D3CCD00" w14:textId="40913BC3" w:rsidR="00D86F6E" w:rsidRDefault="00D86F6E" w:rsidP="005604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EAE7B9D" w14:textId="77777777" w:rsidR="00D86F6E" w:rsidRPr="00E2580E" w:rsidRDefault="00D86F6E" w:rsidP="005604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CBC203F" w14:textId="382DE9D4" w:rsidR="000E6BC1" w:rsidRPr="00E2580E" w:rsidRDefault="000E6BC1" w:rsidP="005604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7B264F3" w14:textId="5405330A" w:rsidR="00D369CB" w:rsidRPr="00E2580E" w:rsidRDefault="00E7074E" w:rsidP="00E7074E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</w:pPr>
      <w:r w:rsidRPr="00E258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lastRenderedPageBreak/>
        <w:t>Applicant Name:</w:t>
      </w:r>
    </w:p>
    <w:p w14:paraId="47F84A36" w14:textId="4CCE3A0B" w:rsidR="00D369CB" w:rsidRPr="00E2580E" w:rsidRDefault="00E2580E" w:rsidP="00E7074E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</w:pPr>
      <w:r w:rsidRPr="00E258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School</w:t>
      </w:r>
      <w:r w:rsidR="00D369CB" w:rsidRPr="00E258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: </w:t>
      </w:r>
    </w:p>
    <w:p w14:paraId="1E9584F3" w14:textId="48F25F0D" w:rsidR="00E2580E" w:rsidRPr="00E2580E" w:rsidRDefault="00E2580E" w:rsidP="00E7074E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</w:pPr>
      <w:r w:rsidRPr="00E258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Expected Graduation Year:</w:t>
      </w:r>
    </w:p>
    <w:p w14:paraId="5381858E" w14:textId="77777777" w:rsidR="00E276D6" w:rsidRPr="00E2580E" w:rsidRDefault="00E276D6" w:rsidP="00E276D6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</w:pPr>
      <w:r w:rsidRPr="00E258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Email: </w:t>
      </w:r>
    </w:p>
    <w:p w14:paraId="70B1FFD7" w14:textId="77777777" w:rsidR="00E7074E" w:rsidRPr="00E2580E" w:rsidRDefault="00E7074E" w:rsidP="00E7074E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</w:pPr>
      <w:r w:rsidRPr="00E258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Date: </w:t>
      </w:r>
    </w:p>
    <w:p w14:paraId="6F8A1F75" w14:textId="25388A5A" w:rsidR="00E7074E" w:rsidRPr="00E2580E" w:rsidRDefault="00E276D6" w:rsidP="00E7074E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258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Prompt</w:t>
      </w:r>
      <w:r w:rsidR="00E7074E" w:rsidRPr="00E258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Question </w:t>
      </w:r>
    </w:p>
    <w:p w14:paraId="20E5CD22" w14:textId="2B07F0CB" w:rsidR="00E7074E" w:rsidRPr="00E2580E" w:rsidRDefault="00E7074E" w:rsidP="00E7074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58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</w:t>
      </w:r>
      <w:r w:rsidR="00D369CB" w:rsidRPr="00E258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0400" w:rsidRPr="00E258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How would winning this award aid you in your academic journey</w:t>
      </w:r>
      <w:r w:rsidR="007405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or personal life</w:t>
      </w:r>
      <w:r w:rsidR="007E0400" w:rsidRPr="00E258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?</w:t>
      </w:r>
    </w:p>
    <w:p w14:paraId="2AFB4E1F" w14:textId="77777777" w:rsidR="00E7074E" w:rsidRPr="00E2580E" w:rsidRDefault="00E7074E" w:rsidP="00E7074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5F0BAA8" w14:textId="77777777" w:rsidR="00E7074E" w:rsidRPr="00E2580E" w:rsidRDefault="00E7074E" w:rsidP="00E7074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F3565C4" w14:textId="77777777" w:rsidR="00E7074E" w:rsidRPr="00E2580E" w:rsidRDefault="00E7074E" w:rsidP="00E7074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E8E0CE2" w14:textId="77777777" w:rsidR="00E7074E" w:rsidRPr="00E2580E" w:rsidRDefault="00E7074E" w:rsidP="00E7074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A911D87" w14:textId="77777777" w:rsidR="00E7074E" w:rsidRPr="00E2580E" w:rsidRDefault="00E7074E" w:rsidP="00E7074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C26C5AB" w14:textId="77777777" w:rsidR="00E7074E" w:rsidRPr="00E2580E" w:rsidRDefault="00E7074E" w:rsidP="00E7074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67A141A" w14:textId="77777777" w:rsidR="00E7074E" w:rsidRPr="00E2580E" w:rsidRDefault="00E7074E" w:rsidP="00E7074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4620143" w14:textId="77777777" w:rsidR="00E7074E" w:rsidRPr="00E2580E" w:rsidRDefault="00E7074E" w:rsidP="00E7074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ED73CAE" w14:textId="77777777" w:rsidR="00E7074E" w:rsidRPr="00E2580E" w:rsidRDefault="00E7074E" w:rsidP="00E7074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65E99AB" w14:textId="77777777" w:rsidR="00E7074E" w:rsidRPr="00E2580E" w:rsidRDefault="00E7074E" w:rsidP="00E7074E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F11D5D7" w14:textId="77777777" w:rsidR="002A7A53" w:rsidRPr="00E2580E" w:rsidRDefault="002A7A53" w:rsidP="002A7A53">
      <w:pPr>
        <w:rPr>
          <w:rFonts w:ascii="Times New Roman" w:hAnsi="Times New Roman" w:cs="Times New Roman"/>
          <w:color w:val="000000" w:themeColor="text1"/>
        </w:rPr>
      </w:pPr>
    </w:p>
    <w:p w14:paraId="53EF4C15" w14:textId="18D44EBE" w:rsidR="00706BE7" w:rsidRPr="00E2580E" w:rsidRDefault="00706BE7" w:rsidP="00706BE7">
      <w:pPr>
        <w:tabs>
          <w:tab w:val="left" w:pos="2260"/>
        </w:tabs>
        <w:rPr>
          <w:color w:val="000000" w:themeColor="text1"/>
        </w:rPr>
      </w:pPr>
    </w:p>
    <w:sectPr w:rsidR="00706BE7" w:rsidRPr="00E2580E" w:rsidSect="00E276D6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720" w:right="1440" w:bottom="252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D11B8" w14:textId="77777777" w:rsidR="00703971" w:rsidRDefault="00703971">
      <w:pPr>
        <w:spacing w:after="0" w:line="240" w:lineRule="auto"/>
      </w:pPr>
      <w:r>
        <w:separator/>
      </w:r>
    </w:p>
    <w:p w14:paraId="64EDB1A8" w14:textId="77777777" w:rsidR="00703971" w:rsidRDefault="00703971"/>
  </w:endnote>
  <w:endnote w:type="continuationSeparator" w:id="0">
    <w:p w14:paraId="6B6DC749" w14:textId="77777777" w:rsidR="00703971" w:rsidRDefault="00703971">
      <w:pPr>
        <w:spacing w:after="0" w:line="240" w:lineRule="auto"/>
      </w:pPr>
      <w:r>
        <w:continuationSeparator/>
      </w:r>
    </w:p>
    <w:p w14:paraId="6D8334E7" w14:textId="77777777" w:rsidR="00703971" w:rsidRDefault="007039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B1F29" w14:textId="77777777" w:rsidR="00E5646A" w:rsidRDefault="00A5578C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66EEB41" wp14:editId="284405AA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88910" cy="3954649"/>
              <wp:effectExtent l="0" t="0" r="0" b="0"/>
              <wp:wrapNone/>
              <wp:docPr id="12" name="Group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8910" cy="3954649"/>
                        <a:chOff x="114300" y="-9525"/>
                        <a:chExt cx="7788910" cy="3954649"/>
                      </a:xfrm>
                    </wpg:grpSpPr>
                    <wps:wsp>
                      <wps:cNvPr id="5" name="Freeform 54">
                        <a:extLst>
                          <a:ext uri="{FF2B5EF4-FFF2-40B4-BE49-F238E27FC236}">
                            <a16:creationId xmlns:a16="http://schemas.microsoft.com/office/drawing/2014/main" id="{9FC139B6-5636-4A3B-AC63-720C57A6302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14300" y="22093"/>
                          <a:ext cx="7779385" cy="392303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55">
                        <a:extLst>
                          <a:ext uri="{FF2B5EF4-FFF2-40B4-BE49-F238E27FC236}">
                            <a16:creationId xmlns:a16="http://schemas.microsoft.com/office/drawing/2014/main" id="{18A460A0-9935-4F4B-A301-2E05CF0E80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23825" y="-9525"/>
                          <a:ext cx="7779385" cy="392303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Freeform: Shape 14">
                        <a:extLst>
                          <a:ext uri="{FF2B5EF4-FFF2-40B4-BE49-F238E27FC236}">
                            <a16:creationId xmlns:a16="http://schemas.microsoft.com/office/drawing/2014/main" id="{D57537D0-64E0-4E7C-98BF-EEDCE612E36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14300" y="2581144"/>
                          <a:ext cx="7779385" cy="1363980"/>
                        </a:xfrm>
                        <a:custGeom>
                          <a:avLst/>
                          <a:gdLst>
                            <a:gd name="connsiteX0" fmla="*/ 7779656 w 7779656"/>
                            <a:gd name="connsiteY0" fmla="*/ 1364203 h 1364203"/>
                            <a:gd name="connsiteX1" fmla="*/ 0 w 7779656"/>
                            <a:gd name="connsiteY1" fmla="*/ 0 h 1364203"/>
                            <a:gd name="connsiteX2" fmla="*/ 7779656 w 7779656"/>
                            <a:gd name="connsiteY2" fmla="*/ 0 h 13642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7779656" h="1364203">
                              <a:moveTo>
                                <a:pt x="7779656" y="1364203"/>
                              </a:moveTo>
                              <a:lnTo>
                                <a:pt x="0" y="0"/>
                              </a:lnTo>
                              <a:lnTo>
                                <a:pt x="77796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39000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w14:anchorId="5FA4F3B2" id="Group 12" o:spid="_x0000_s1026" style="position:absolute;margin-left:0;margin-top:0;width:613.3pt;height:311.4pt;z-index:251669504;mso-width-percent:1000;mso-height-percent:390;mso-position-horizontal:center;mso-position-horizontal-relative:page;mso-position-vertical:bottom;mso-position-vertical-relative:page;mso-width-percent:1000;mso-height-percent:390" coordorigin="114300,-9525" coordsize="7788910,395464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">
              <v:shape id="Freeform 54" o:spid="_x0000_s1027" style="position:absolute;left:114300;top:22093;width:7779385;height:3923030;rotation:180;visibility:visible;mso-wrap-style:square;v-text-anchor:top" coordsize="455,2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UQpYwwAA&#10;ANoAAAAPAAAAZHJzL2Rvd25yZXYueG1sRI9Pi8IwFMTvgt8hPMGLrKkuums1ioiCF8F/LHh7NM+2&#10;2LyUJtrutzeC4HGYmd8ws0VjCvGgyuWWFQz6EQjixOqcUwXn0+brF4TzyBoLy6Tgnxws5u3WDGNt&#10;az7Q4+hTESDsYlSQeV/GUrokI4Oub0vi4F1tZdAHWaVSV1gHuCnkMIrG0mDOYSHDklYZJbfj3ShY&#10;7dxgvTv3fko5qfen71F9+Vvvlep2muUUhKfGf8Lv9lYrGMHrSrgBcv4E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HUQpYwwAAANoAAAAPAAAAAAAAAAAAAAAAAJcCAABkcnMvZG93&#10;bnJldi54bWxQSwUGAAAAAAQABAD1AAAAhwMAAAAA&#10;" path="m0,260c0,,,,,,455,,455,,455,,14,,,260,,260xe" fillcolor="black [3213]" stroked="f">
                <v:path arrowok="t" o:connecttype="custom" o:connectlocs="0,3923030;0,0;7779385,0;0,3923030" o:connectangles="0,0,0,0"/>
              </v:shape>
              <v:shape id="Freeform 55" o:spid="_x0000_s1028" style="position:absolute;left:123825;top:-9525;width:7779385;height:3923030;rotation:180;visibility:visible;mso-wrap-style:square;v-text-anchor:top" coordsize="455,2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3WD/wwAA&#10;ANoAAAAPAAAAZHJzL2Rvd25yZXYueG1sRI9Ba8JAFITvBf/D8oTe6kYpqUZXEUXwVqqCHh/Zl2ww&#10;+zZmNxr767uFQo/DzHzDLFa9rcWdWl85VjAeJSCIc6crLhWcjru3KQgfkDXWjknBkzysloOXBWba&#10;PfiL7odQighhn6ECE0KTSelzQxb9yDXE0StcazFE2ZZSt/iIcFvLSZKk0mLFccFgQxtD+fXQWQXy&#10;o7h03c2ln8/wXWxnZn++bt6Veh326zmIQH34D/+191pBCr9X4g2Qy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f3WD/wwAAANoAAAAPAAAAAAAAAAAAAAAAAJcCAABkcnMvZG93&#10;bnJldi54bWxQSwUGAAAAAAQABAD1AAAAhwMAAAAA&#10;" path="m0,260c0,255,,255,,255,,114,114,,255,,455,,455,,455,,14,,,260,,260xe" fillcolor="#00b050" stroked="f">
                <v:path arrowok="t" o:connecttype="custom" o:connectlocs="0,3923030;0,3847587;4359875,0;7779385,0;0,3923030" o:connectangles="0,0,0,0,0"/>
              </v:shape>
              <v:shape id="Freeform: Shape 14" o:spid="_x0000_s1029" style="position:absolute;left:114300;top:2581144;width:7779385;height:1363980;rotation:180;visibility:visible;mso-wrap-style:square;v-text-anchor:top" coordsize="7779656,136420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FqL4wAAA&#10;ANsAAAAPAAAAZHJzL2Rvd25yZXYueG1sRE9Li8IwEL4L/ocwghfRdIVdpBpFXBQPa8EHiLehGdtq&#10;MylN1PrvzYLgbT6+50xmjSnFnWpXWFbwNYhAEKdWF5wpOOyX/REI55E1lpZJwZMczKbt1gRjbR+8&#10;pfvOZyKEsItRQe59FUvp0pwMuoGtiAN3trVBH2CdSV3jI4SbUg6j6EcaLDg05FjRIqf0ursZBUdd&#10;bn5JJiu+bOTllPz1MPKJUt1OMx+D8NT4j/jtXusw/xv+fwkHyOkL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DFqL4wAAAANsAAAAPAAAAAAAAAAAAAAAAAJcCAABkcnMvZG93bnJl&#10;di54bWxQSwUGAAAAAAQABAD1AAAAhAMAAAAA&#10;" path="m7779656,1364203l0,,7779656,,7779656,1364203xe" fillcolor="#c00000" stroked="f">
                <v:path arrowok="t" o:connecttype="custom" o:connectlocs="7779385,1363980;0,0;7779385,0" o:connectangles="0,0,0"/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0BE86" w14:textId="77777777"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6F96A" w14:textId="77777777" w:rsidR="00703971" w:rsidRDefault="00703971">
      <w:pPr>
        <w:spacing w:after="0" w:line="240" w:lineRule="auto"/>
      </w:pPr>
      <w:r>
        <w:separator/>
      </w:r>
    </w:p>
    <w:p w14:paraId="0FAB3519" w14:textId="77777777" w:rsidR="00703971" w:rsidRDefault="00703971"/>
  </w:footnote>
  <w:footnote w:type="continuationSeparator" w:id="0">
    <w:p w14:paraId="1ED4AF4A" w14:textId="77777777" w:rsidR="00703971" w:rsidRDefault="00703971">
      <w:pPr>
        <w:spacing w:after="0" w:line="240" w:lineRule="auto"/>
      </w:pPr>
      <w:r>
        <w:continuationSeparator/>
      </w:r>
    </w:p>
    <w:p w14:paraId="6055647A" w14:textId="77777777" w:rsidR="00703971" w:rsidRDefault="007039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7A2D8" w14:textId="63D6B026" w:rsidR="00176CF6" w:rsidRDefault="00F67335" w:rsidP="00F67335">
    <w:pPr>
      <w:pStyle w:val="Header"/>
      <w:ind w:left="5760" w:right="-900"/>
    </w:pPr>
    <w:r>
      <w:t xml:space="preserve">                   </w:t>
    </w:r>
    <w:r>
      <w:rPr>
        <w:rFonts w:ascii="Times New Roman" w:hAnsi="Times New Roman" w:cs="Times New Roman"/>
        <w:noProof/>
        <w:sz w:val="28"/>
      </w:rPr>
      <w:drawing>
        <wp:inline distT="0" distB="0" distL="0" distR="0" wp14:anchorId="29B437C4" wp14:editId="727B96E3">
          <wp:extent cx="2093976" cy="713232"/>
          <wp:effectExtent l="0" t="0" r="0" b="0"/>
          <wp:docPr id="7" name="Picture 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005" b="54062"/>
                  <a:stretch/>
                </pic:blipFill>
                <pic:spPr bwMode="auto">
                  <a:xfrm>
                    <a:off x="0" y="0"/>
                    <a:ext cx="2093976" cy="7132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7EF3EDA" w14:textId="77777777" w:rsidR="00176CF6" w:rsidRDefault="00176C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A5FF1" w14:textId="77777777" w:rsidR="009468D3" w:rsidRDefault="00CB080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49A178F" wp14:editId="3686A9C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l="0" t="0" r="0" b="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2130" cy="10065662"/>
                        <a:chOff x="0" y="0"/>
                        <a:chExt cx="7782130" cy="10065662"/>
                      </a:xfrm>
                    </wpg:grpSpPr>
                    <wps:wsp>
                      <wps:cNvPr id="25" name="Freeform 6">
                        <a:extLst>
                          <a:ext uri="{FF2B5EF4-FFF2-40B4-BE49-F238E27FC236}">
                            <a16:creationId xmlns:a16="http://schemas.microsoft.com/office/drawing/2014/main" id="{E2A30194-531F-40AF-B3D6-C43C37C2FAE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3720166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: Shape 21">
                        <a:extLst>
                          <a:ext uri="{FF2B5EF4-FFF2-40B4-BE49-F238E27FC236}">
                            <a16:creationId xmlns:a16="http://schemas.microsoft.com/office/drawing/2014/main" id="{DEAA1C26-A75A-44F2-AF8D-55EE3106824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3">
                        <a:extLst>
                          <a:ext uri="{FF2B5EF4-FFF2-40B4-BE49-F238E27FC236}">
                            <a16:creationId xmlns:a16="http://schemas.microsoft.com/office/drawing/2014/main" id="{B3DDBD76-40DF-4C6F-8415-E3324995852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Freeform: Shape 31">
                        <a:extLst>
                          <a:ext uri="{FF2B5EF4-FFF2-40B4-BE49-F238E27FC236}">
                            <a16:creationId xmlns:a16="http://schemas.microsoft.com/office/drawing/2014/main" id="{85934EAF-C090-4ECE-BA30-C286CF13EC9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Freeform: Shape 30">
                        <a:extLst>
                          <a:ext uri="{FF2B5EF4-FFF2-40B4-BE49-F238E27FC236}">
                            <a16:creationId xmlns:a16="http://schemas.microsoft.com/office/drawing/2014/main" id="{188829FE-D1A8-4A42-84D6-48674A0E873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Freeform 8">
                        <a:extLst>
                          <a:ext uri="{FF2B5EF4-FFF2-40B4-BE49-F238E27FC236}">
                            <a16:creationId xmlns:a16="http://schemas.microsoft.com/office/drawing/2014/main" id="{FE4965F3-DC46-457F-9EAA-C83DDE9CCAA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: Shape 29">
                        <a:extLst>
                          <a:ext uri="{FF2B5EF4-FFF2-40B4-BE49-F238E27FC236}">
                            <a16:creationId xmlns:a16="http://schemas.microsoft.com/office/drawing/2014/main" id="{B4B72E4A-CB21-4B94-A9B0-66F2CF596AB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Freeform 8">
                        <a:extLst>
                          <a:ext uri="{FF2B5EF4-FFF2-40B4-BE49-F238E27FC236}">
                            <a16:creationId xmlns:a16="http://schemas.microsoft.com/office/drawing/2014/main" id="{787FA449-BBCA-47E9-AA13-F58F5301332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w14:anchorId="24C9E068" id="Group 1" o:spid="_x0000_s1026" style="position:absolute;margin-left:0;margin-top:0;width:612.75pt;height:792.55pt;z-index:251664384;mso-width-percent:1000;mso-height-percent:1000;mso-position-horizontal:center;mso-position-horizontal-relative:page;mso-position-vertical:center;mso-position-vertical-relative:page;mso-width-percent:1000;mso-height-percent:1000" coordsize="7782130,1006566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">
              <v:shape id="Freeform 6" o:spid="_x0000_s1027" style="position:absolute;width:7772400;height:3720166;visibility:visible;mso-wrap-style:square;v-text-anchor:top" coordsize="872,45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98xVxQAA&#10;ANsAAAAPAAAAZHJzL2Rvd25yZXYueG1sRI9BawIxFITvhf6H8Aq9FM26xSqrUWyhUPC01ou3x+a5&#10;m3bzsiSppv56Uyh4HGbmG2a5TrYXJ/LBOFYwGRcgiBunDbcK9p/vozmIEJE19o5JwS8FWK/u75ZY&#10;aXfmmk672IoM4VChgi7GoZIyNB1ZDGM3EGfv6LzFmKVvpfZ4znDby7IoXqRFw3mhw4HeOmq+dz9W&#10;wfT1qb7sZ9tD8ZzK+qtM5uKNUerxIW0WICKleAv/tz+0gnIKf1/yD5CrK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33zFXFAAAA2wAAAA8AAAAAAAAAAAAAAAAAlwIAAGRycy9k&#10;b3ducmV2LnhtbFBLBQYAAAAABAAEAPUAAACJAwAAAAA=&#10;" path="m0,0c0,453,,453,,453,23,401,52,353,87,310,94,301,101,293,108,284,116,275,125,266,133,258,248,143,406,72,581,72,872,72,872,72,872,72,872,,872,,872,0l0,0xe" fillcolor="#ffd966 [3205]" stroked="f">
                <v:path arrowok="t" o:connecttype="custom" o:connectlocs="0,0;0,3720166;775457,2545809;962637,2332290;1185469,2118770;5178629,591285;7772400,591285;7772400,0;0,0" o:connectangles="0,0,0,0,0,0,0,0,0"/>
              </v:shape>
              <v:shape id="Freeform: Shape 21" o:spid="_x0000_s1028" style="position:absolute;top:438150;width:1738276;height:1896280;rotation:180;flip:x;visibility:visible;mso-wrap-style:square;v-text-anchor:top" coordsize="1738276,18962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7p2nxAAA&#10;ANsAAAAPAAAAZHJzL2Rvd25yZXYueG1sRI9Ba8JAFITvQv/D8gq9lLoxoNQ0GymtoeqtWnp+ZJ9J&#10;MPs27m41/ntXKHgcZuYbJl8MphMncr61rGAyTkAQV1a3XCv42ZUvryB8QNbYWSYFF/KwKB5GOWba&#10;nvmbTttQiwhhn6GCJoQ+k9JXDRn0Y9sTR29vncEQpauldniOcNPJNElm0mDLcaHBnj4aqg7bP6PA&#10;HstPWrrV72Q5lF/Pc70+brqpUk+Pw/sbiEBDuIf/2yutIE3h9iX+AFlc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O6dp8QAAADbAAAADwAAAAAAAAAAAAAAAACXAgAAZHJzL2Rv&#10;d25yZXYueG1sUEsFBgAAAAAEAAQA9QAAAIgDAAAAAA==&#10;" path="m1628881,1895780c1716497,1887343,1783194,1774036,1700732,1696892,415301,414363,93943,93731,13603,13572l0,,,329116,19162,353290c1506705,1831895,1506705,1831895,1506705,1831895,1519640,1844752,1526108,1857610,1539043,1864038,1568147,1889753,1599676,1898593,1628881,1895780xe" fillcolor="white [3208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Freeform: Shape 23" o:spid="_x0000_s1029" style="position:absolute;top:57150;width:2462115;height:2685160;rotation:180;flip:x;visibility:visible;mso-wrap-style:square;v-text-anchor:top" coordsize="2462115,26851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OVJzwwAA&#10;ANsAAAAPAAAAZHJzL2Rvd25yZXYueG1sRI9Ba8JAFITvhf6H5RV6azZasRrdhGIp6tG0hx4f2WcS&#10;uvs2ZNck/fddQfA4zMw3zLaYrBED9b51rGCWpCCIK6dbrhV8f32+rED4gKzROCYFf+ShyB8ftphp&#10;N/KJhjLUIkLYZ6igCaHLpPRVQxZ94jri6J1dbzFE2ddS9zhGuDVynqZLabHluNBgR7uGqt/yYhW4&#10;FY/Ht6UZP7rZ67oa7M/erA9KPT9N7xsQgaZwD9/aB61gvoDrl/gDZP4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OVJzwwAAANsAAAAPAAAAAAAAAAAAAAAAAJcCAABkcnMvZG93&#10;bnJldi54bWxQSwUGAAAAAAQABAD1AAAAhwMAAAAA&#10;" path="m2307676,2684454c2431368,2672542,2525528,2512581,2409112,2403672,443168,442167,74554,74385,5438,5426l0,,,454256,5467,469395c12315,484143,21446,497756,35142,506832,2135192,2594263,2135192,2594263,2135192,2594263,2153454,2612415,2162584,2630566,2180846,2639642,2221934,2675946,2266446,2688425,2307676,2684454xe" fillcolor="#85cdc1 [3206]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Freeform: Shape 31" o:spid="_x0000_s1030" style="position:absolute;left:6705600;top:9115425;width:1070039;height:950237;visibility:visible;mso-wrap-style:square;v-text-anchor:top" coordsize="1070039,9502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GkEwxgAA&#10;ANsAAAAPAAAAZHJzL2Rvd25yZXYueG1sRI9Pa8JAFMTvhX6H5QlepG5ModToKiVQ6qFg/QPW2yP7&#10;zAazb2N21fjtu4LQ4zAzv2Gm887W4kKtrxwrGA0TEMSF0xWXCrabz5d3ED4ga6wdk4IbeZjPnp+m&#10;mGl35RVd1qEUEcI+QwUmhCaT0heGLPqha4ijd3CtxRBlW0rd4jXCbS3TJHmTFiuOCwYbyg0Vx/XZ&#10;Khh/rfg0GC/N7ue4+/3OB7f9Oc2V6ve6jwmIQF34Dz/aC63gNYX7l/gD5OwP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QGkEwxgAAANsAAAAPAAAAAAAAAAAAAAAAAJcCAABkcnMv&#10;ZG93bnJldi54bWxQSwUGAAAAAAQABAD1AAAAigMAAAAA&#10;" path="m1070039,0l1070039,950237,,950237,1070039,0xe" fillcolor="#ffd966 [3205]" stroked="f">
                <v:path arrowok="t" o:connecttype="custom" o:connectlocs="1070039,0;1070039,950237;0,950237" o:connectangles="0,0,0"/>
              </v:shape>
              <v:shape id="Freeform: Shape 30" o:spid="_x0000_s1031" style="position:absolute;left:5780564;top:8289428;width:1991837;height:1776225;visibility:visible;mso-wrap-style:square;v-text-anchor:top" coordsize="1991837,17762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6rOixQAA&#10;ANsAAAAPAAAAZHJzL2Rvd25yZXYueG1sRI9Ba8JAFITvgv9heYIX0Y0tiqRuQivVVjyIttDrI/tM&#10;gtm3IbvGtL++Kwgeh5n5hlmmnalES40rLSuYTiIQxJnVJecKvr/W4wUI55E1VpZJwS85SJN+b4mx&#10;tlc+UHv0uQgQdjEqKLyvYyldVpBBN7E1cfBOtjHog2xyqRu8Brip5FMUzaXBksNCgTWtCsrOx4tR&#10;4P7cT7a9zHbtRz56Kzdrudq/t0oNB93rCwhPnX+E7+1PreB5Crcv4QfI5B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Hqs6LFAAAA2wAAAA8AAAAAAAAAAAAAAAAAlwIAAGRycy9k&#10;b3ducmV2LnhtbFBLBQYAAAAABAAEAPUAAACJAwAAAAA=&#10;" path="m1991837,0l1991837,238843,1991837,829191,925407,1776225,,1776225,1991837,0xe" fillcolor="#85cdc1 [3206]" stroked="f">
                <v:path arrowok="t" o:connecttype="custom" o:connectlocs="1991837,0;1991837,238843;1991837,829191;925407,1776225;0,1776225" o:connectangles="0,0,0,0,0"/>
              </v:shape>
              <v:shape id="Freeform 8" o:spid="_x0000_s1032" style="position:absolute;left:6096000;top:8277225;width:1679514;height:1644862;visibility:visible;mso-wrap-style:square;v-text-anchor:top" coordsize="194,2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udG8xAAA&#10;ANsAAAAPAAAAZHJzL2Rvd25yZXYueG1sRI/NboMwEITvlfIO1lbqrTH0gFoSg9Iojdoj+TnktsEb&#10;IMFrhF2gb19XqpTjaHa+2Vnmk2nFQL1rLCuI5xEI4tLqhisFh/3H8ysI55E1tpZJwQ85yLPZwxJT&#10;bUcuaNj5SgQIuxQV1N53qZSurMmgm9uOOHgX2xv0QfaV1D2OAW5a+RJFiTTYcGiosaN1TeVt923C&#10;G8e3WB/Ofus2X6fmsuUi3lzflXp6nFYLEJ4mfz/+T39qBUkMf1sCAGT2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7nRvMQAAADbAAAADwAAAAAAAAAAAAAAAACXAgAAZHJzL2Rv&#10;d25yZXYueG1sUEsFBgAAAAAEAAQA9QAAAIgDAAAAAA==&#10;" path="m11,182c193,,193,,193,,194,,194,,194,,194,30,194,30,194,30,194,31,194,32,194,33,193,35,192,37,190,39,32,197,32,197,32,197,31,199,30,200,28,201,16,212,,194,11,182xe" fillcolor="#3b3838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Freeform: Shape 29" o:spid="_x0000_s1033" style="position:absolute;left:5172075;top:7543800;width:2605691;height:2515287;visibility:visible;mso-wrap-style:square;v-text-anchor:top" coordsize="2605691,25152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4H/1wQAA&#10;ANsAAAAPAAAAZHJzL2Rvd25yZXYueG1sRE/LagIxFN0X+g/hCt3VjFVkGI0ipQUpbnwVurtMrpPB&#10;yc2QZHTq15uF4PJw3vNlbxtxIR9qxwpGwwwEcel0zZWCw/77PQcRIrLGxjEp+KcAy8XryxwL7a68&#10;pcsuViKFcChQgYmxLaQMpSGLYeha4sSdnLcYE/SV1B6vKdw28iPLptJizanBYEufhsrzrrMKnLmN&#10;qFt/dT8TP85Xf4eyPf5ulHob9KsZiEh9fIof7rVWME7r05f0A+TiD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uB/9cEAAADbAAAADwAAAAAAAAAAAAAAAACXAgAAZHJzL2Rvd25y&#10;ZXYueG1sUEsFBgAAAAAEAAQA9QAAAIUDAAAAAA==&#10;" path="m2591733,0c2605691,,2605691,,2605691,,2605691,373697,2605691,373697,2605691,373697,2605691,386154,2605691,398610,2605691,411067,2591733,435980,2577776,460893,2549860,485806,344535,2453944,344535,2453944,344535,2453944,330578,2478857,316620,2491313,288704,2503770l271639,2515287,81037,2515287,49678,2492870c-7898,2435259,-25345,2341834,51423,2267095,2591733,,2591733,,2591733,0xe" fillcolor="white [3209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Freeform 8" o:spid="_x0000_s1034" style="position:absolute;left:6086475;top:7705725;width:1695655;height:1644862;visibility:visible;mso-wrap-style:square;v-text-anchor:top" coordsize="194,2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o6H7xgAA&#10;ANsAAAAPAAAAZHJzL2Rvd25yZXYueG1sRI/dasJAFITvhb7Dcgq9001blZK6kVIoFUHEWO3tIXvy&#10;g9mzIbsm0ad3hUIvh5n5hlksB1OLjlpXWVbwPIlAEGdWV1wo+Nl/jd9AOI+ssbZMCi7kYJk8jBYY&#10;a9vzjrrUFyJA2MWooPS+iaV0WUkG3cQ2xMHLbWvQB9kWUrfYB7ip5UsUzaXBisNCiQ19lpSd0rNR&#10;8PrbnYr6uN5s94edTK/f2z6d5Uo9PQ4f7yA8Df4//NdeaQXzKdy/hB8gkx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+o6H7xgAAANsAAAAPAAAAAAAAAAAAAAAAAJcCAABkcnMv&#10;ZG93bnJldi54bWxQSwUGAAAAAAQABAD1AAAAigMAAAAA&#10;" path="m11,182c193,,193,,193,,194,,194,,194,,194,30,194,30,194,30,194,31,194,32,194,33,193,35,192,37,190,39,32,197,32,197,32,197,31,199,30,200,28,201,16,212,,194,11,182xe" fillcolor="#4b1919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8D64B8"/>
    <w:multiLevelType w:val="multilevel"/>
    <w:tmpl w:val="827A2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017216"/>
    <w:multiLevelType w:val="multilevel"/>
    <w:tmpl w:val="1BD28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89729F"/>
    <w:multiLevelType w:val="multilevel"/>
    <w:tmpl w:val="399C9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557CBF"/>
    <w:multiLevelType w:val="hybridMultilevel"/>
    <w:tmpl w:val="E55A5B62"/>
    <w:lvl w:ilvl="0" w:tplc="18BAD6B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A96F23"/>
    <w:multiLevelType w:val="hybridMultilevel"/>
    <w:tmpl w:val="454E5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852260">
    <w:abstractNumId w:val="9"/>
  </w:num>
  <w:num w:numId="2" w16cid:durableId="524828613">
    <w:abstractNumId w:val="7"/>
  </w:num>
  <w:num w:numId="3" w16cid:durableId="184759839">
    <w:abstractNumId w:val="6"/>
  </w:num>
  <w:num w:numId="4" w16cid:durableId="1413309754">
    <w:abstractNumId w:val="5"/>
  </w:num>
  <w:num w:numId="5" w16cid:durableId="1833524398">
    <w:abstractNumId w:val="4"/>
  </w:num>
  <w:num w:numId="6" w16cid:durableId="493030851">
    <w:abstractNumId w:val="8"/>
  </w:num>
  <w:num w:numId="7" w16cid:durableId="144124598">
    <w:abstractNumId w:val="3"/>
  </w:num>
  <w:num w:numId="8" w16cid:durableId="623392219">
    <w:abstractNumId w:val="2"/>
  </w:num>
  <w:num w:numId="9" w16cid:durableId="1760634179">
    <w:abstractNumId w:val="1"/>
  </w:num>
  <w:num w:numId="10" w16cid:durableId="960497663">
    <w:abstractNumId w:val="0"/>
  </w:num>
  <w:num w:numId="11" w16cid:durableId="204610090">
    <w:abstractNumId w:val="13"/>
  </w:num>
  <w:num w:numId="12" w16cid:durableId="1630889999">
    <w:abstractNumId w:val="11"/>
  </w:num>
  <w:num w:numId="13" w16cid:durableId="827863192">
    <w:abstractNumId w:val="14"/>
  </w:num>
  <w:num w:numId="14" w16cid:durableId="408814830">
    <w:abstractNumId w:val="12"/>
  </w:num>
  <w:num w:numId="15" w16cid:durableId="20698392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74E"/>
    <w:rsid w:val="000115CE"/>
    <w:rsid w:val="00073DF5"/>
    <w:rsid w:val="000827CF"/>
    <w:rsid w:val="000828F4"/>
    <w:rsid w:val="000C2182"/>
    <w:rsid w:val="000E1359"/>
    <w:rsid w:val="000E6BC1"/>
    <w:rsid w:val="000F1B5C"/>
    <w:rsid w:val="000F51EC"/>
    <w:rsid w:val="000F7122"/>
    <w:rsid w:val="00150858"/>
    <w:rsid w:val="00176CF6"/>
    <w:rsid w:val="001B4EEF"/>
    <w:rsid w:val="001B689C"/>
    <w:rsid w:val="001F7D14"/>
    <w:rsid w:val="00200635"/>
    <w:rsid w:val="00254E0D"/>
    <w:rsid w:val="00262DDE"/>
    <w:rsid w:val="002A7A53"/>
    <w:rsid w:val="002B64B0"/>
    <w:rsid w:val="0033077A"/>
    <w:rsid w:val="0035557C"/>
    <w:rsid w:val="0038000D"/>
    <w:rsid w:val="00385ACF"/>
    <w:rsid w:val="003A325F"/>
    <w:rsid w:val="00422757"/>
    <w:rsid w:val="00436E03"/>
    <w:rsid w:val="0046136E"/>
    <w:rsid w:val="00475D96"/>
    <w:rsid w:val="00477474"/>
    <w:rsid w:val="00480B7F"/>
    <w:rsid w:val="004A1893"/>
    <w:rsid w:val="004B6F42"/>
    <w:rsid w:val="004C4A44"/>
    <w:rsid w:val="005125BB"/>
    <w:rsid w:val="005264AB"/>
    <w:rsid w:val="00537F9C"/>
    <w:rsid w:val="00560493"/>
    <w:rsid w:val="00572222"/>
    <w:rsid w:val="005823AC"/>
    <w:rsid w:val="005D3DA6"/>
    <w:rsid w:val="00616566"/>
    <w:rsid w:val="006178D4"/>
    <w:rsid w:val="00642E91"/>
    <w:rsid w:val="00676902"/>
    <w:rsid w:val="006C31F9"/>
    <w:rsid w:val="00703971"/>
    <w:rsid w:val="007062D2"/>
    <w:rsid w:val="00706BE7"/>
    <w:rsid w:val="007405B9"/>
    <w:rsid w:val="00744EA9"/>
    <w:rsid w:val="00752FC4"/>
    <w:rsid w:val="00757E9C"/>
    <w:rsid w:val="007B074E"/>
    <w:rsid w:val="007B4C91"/>
    <w:rsid w:val="007D70F7"/>
    <w:rsid w:val="007E0400"/>
    <w:rsid w:val="00830C5F"/>
    <w:rsid w:val="00834A33"/>
    <w:rsid w:val="00892812"/>
    <w:rsid w:val="00896EE1"/>
    <w:rsid w:val="00897055"/>
    <w:rsid w:val="008C1482"/>
    <w:rsid w:val="008C2737"/>
    <w:rsid w:val="008D0AA7"/>
    <w:rsid w:val="008F21A4"/>
    <w:rsid w:val="00912A0A"/>
    <w:rsid w:val="009468D3"/>
    <w:rsid w:val="009E6DC2"/>
    <w:rsid w:val="00A031E0"/>
    <w:rsid w:val="00A17117"/>
    <w:rsid w:val="00A5578C"/>
    <w:rsid w:val="00A763AE"/>
    <w:rsid w:val="00A81FD3"/>
    <w:rsid w:val="00AC1A6E"/>
    <w:rsid w:val="00B40F1A"/>
    <w:rsid w:val="00B57412"/>
    <w:rsid w:val="00B63133"/>
    <w:rsid w:val="00BB4D63"/>
    <w:rsid w:val="00BC0F0A"/>
    <w:rsid w:val="00C11980"/>
    <w:rsid w:val="00C225F2"/>
    <w:rsid w:val="00C37964"/>
    <w:rsid w:val="00C56636"/>
    <w:rsid w:val="00CB0809"/>
    <w:rsid w:val="00D04123"/>
    <w:rsid w:val="00D06525"/>
    <w:rsid w:val="00D149F1"/>
    <w:rsid w:val="00D35543"/>
    <w:rsid w:val="00D36106"/>
    <w:rsid w:val="00D369CB"/>
    <w:rsid w:val="00D5018D"/>
    <w:rsid w:val="00D86F6E"/>
    <w:rsid w:val="00DC7840"/>
    <w:rsid w:val="00DD23F7"/>
    <w:rsid w:val="00E03043"/>
    <w:rsid w:val="00E06E30"/>
    <w:rsid w:val="00E2580E"/>
    <w:rsid w:val="00E276D6"/>
    <w:rsid w:val="00E3276C"/>
    <w:rsid w:val="00E41784"/>
    <w:rsid w:val="00E5646A"/>
    <w:rsid w:val="00E7074E"/>
    <w:rsid w:val="00EC1F61"/>
    <w:rsid w:val="00F520A1"/>
    <w:rsid w:val="00F67335"/>
    <w:rsid w:val="00F71D73"/>
    <w:rsid w:val="00F763B1"/>
    <w:rsid w:val="00FA402E"/>
    <w:rsid w:val="00FB49C2"/>
    <w:rsid w:val="00FB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03F75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40F1A"/>
    <w:rPr>
      <w:color w:val="auto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8600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50C0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8121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8121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0C0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0C0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B38600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54E0D"/>
    <w:rPr>
      <w:rFonts w:asciiTheme="majorHAnsi" w:hAnsiTheme="majorHAnsi"/>
      <w:color w:val="B38600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BFBFBF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8C2737"/>
    <w:pPr>
      <w:spacing w:after="0"/>
      <w:jc w:val="right"/>
    </w:pPr>
    <w:rPr>
      <w:sz w:val="2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rsid w:val="00616566"/>
    <w:pPr>
      <w:spacing w:before="960" w:after="960"/>
    </w:pPr>
  </w:style>
  <w:style w:type="character" w:customStyle="1" w:styleId="DateChar">
    <w:name w:val="Date Char"/>
    <w:basedOn w:val="DefaultParagraphFont"/>
    <w:link w:val="Date"/>
    <w:uiPriority w:val="4"/>
    <w:rsid w:val="00616566"/>
    <w:rPr>
      <w:color w:val="auto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B38600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4B1919" w:themeColor="accent1" w:frame="1"/>
        <w:left w:val="single" w:sz="2" w:space="10" w:color="4B1919" w:themeColor="accent1" w:frame="1"/>
        <w:bottom w:val="single" w:sz="2" w:space="10" w:color="4B1919" w:themeColor="accent1" w:frame="1"/>
        <w:right w:val="single" w:sz="2" w:space="10" w:color="4B1919" w:themeColor="accent1" w:frame="1"/>
      </w:pBdr>
      <w:ind w:left="1152" w:right="1152"/>
    </w:pPr>
    <w:rPr>
      <w:rFonts w:eastAsiaTheme="minorEastAsia"/>
      <w:i/>
      <w:iCs/>
      <w:color w:val="381212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000000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</w:rPr>
      <w:tblPr/>
      <w:tcPr>
        <w:shd w:val="clear" w:color="auto" w:fill="D6848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848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</w:rPr>
      <w:tblPr/>
      <w:tcPr>
        <w:shd w:val="clear" w:color="auto" w:fill="FFEF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F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</w:rPr>
      <w:tblPr/>
      <w:tcPr>
        <w:shd w:val="clear" w:color="auto" w:fill="CEEBE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BE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</w:rPr>
      <w:tblPr/>
      <w:tcPr>
        <w:shd w:val="clear" w:color="auto" w:fill="B2ADA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ADA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</w:rPr>
      <w:tblPr/>
      <w:tcPr>
        <w:shd w:val="clear" w:color="auto" w:fill="FFF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0E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A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2C2C" w:themeFill="accent4" w:themeFillShade="CC"/>
      </w:tcPr>
    </w:tblStylePr>
    <w:tblStylePr w:type="lastRow">
      <w:rPr>
        <w:b/>
        <w:bCs/>
        <w:color w:val="2F2C2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B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5B9A8" w:themeFill="accent3" w:themeFillShade="CC"/>
      </w:tcPr>
    </w:tblStylePr>
    <w:tblStylePr w:type="lastRow">
      <w:rPr>
        <w:b/>
        <w:bCs/>
        <w:color w:val="55B9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0E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0F0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0F0F" w:themeColor="accent1" w:themeShade="99"/>
          <w:insideV w:val="nil"/>
        </w:tcBorders>
        <w:shd w:val="clear" w:color="auto" w:fill="2D0F0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0F0F" w:themeFill="accent1" w:themeFillShade="99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CC656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6A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6A000" w:themeColor="accent2" w:themeShade="99"/>
          <w:insideV w:val="nil"/>
        </w:tcBorders>
        <w:shd w:val="clear" w:color="auto" w:fill="D6A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A000" w:themeFill="accent2" w:themeFillShade="99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B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B3838" w:themeColor="accent4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A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8F8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8F81" w:themeColor="accent3" w:themeShade="99"/>
          <w:insideV w:val="nil"/>
        </w:tcBorders>
        <w:shd w:val="clear" w:color="auto" w:fill="3B8F8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81" w:themeFill="accent3" w:themeFillShade="99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5CDC1" w:themeColor="accent3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212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2121" w:themeColor="accent4" w:themeShade="99"/>
          <w:insideV w:val="nil"/>
        </w:tcBorders>
        <w:shd w:val="clear" w:color="auto" w:fill="23212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2121" w:themeFill="accent4" w:themeFillShade="99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9F999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0C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12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185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C2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7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B3A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1B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2A2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B38600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68484" w:themeColor="accent1" w:themeTint="66"/>
        <w:left w:val="single" w:sz="4" w:space="0" w:color="D68484" w:themeColor="accent1" w:themeTint="66"/>
        <w:bottom w:val="single" w:sz="4" w:space="0" w:color="D68484" w:themeColor="accent1" w:themeTint="66"/>
        <w:right w:val="single" w:sz="4" w:space="0" w:color="D68484" w:themeColor="accent1" w:themeTint="66"/>
        <w:insideH w:val="single" w:sz="4" w:space="0" w:color="D68484" w:themeColor="accent1" w:themeTint="66"/>
        <w:insideV w:val="single" w:sz="4" w:space="0" w:color="D6848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FC1" w:themeColor="accent2" w:themeTint="66"/>
        <w:left w:val="single" w:sz="4" w:space="0" w:color="FFEFC1" w:themeColor="accent2" w:themeTint="66"/>
        <w:bottom w:val="single" w:sz="4" w:space="0" w:color="FFEFC1" w:themeColor="accent2" w:themeTint="66"/>
        <w:right w:val="single" w:sz="4" w:space="0" w:color="FFEFC1" w:themeColor="accent2" w:themeTint="66"/>
        <w:insideH w:val="single" w:sz="4" w:space="0" w:color="FFEFC1" w:themeColor="accent2" w:themeTint="66"/>
        <w:insideV w:val="single" w:sz="4" w:space="0" w:color="FFEF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EEBE6" w:themeColor="accent3" w:themeTint="66"/>
        <w:left w:val="single" w:sz="4" w:space="0" w:color="CEEBE6" w:themeColor="accent3" w:themeTint="66"/>
        <w:bottom w:val="single" w:sz="4" w:space="0" w:color="CEEBE6" w:themeColor="accent3" w:themeTint="66"/>
        <w:right w:val="single" w:sz="4" w:space="0" w:color="CEEBE6" w:themeColor="accent3" w:themeTint="66"/>
        <w:insideH w:val="single" w:sz="4" w:space="0" w:color="CEEBE6" w:themeColor="accent3" w:themeTint="66"/>
        <w:insideV w:val="single" w:sz="4" w:space="0" w:color="CEEBE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2ADAD" w:themeColor="accent4" w:themeTint="66"/>
        <w:left w:val="single" w:sz="4" w:space="0" w:color="B2ADAD" w:themeColor="accent4" w:themeTint="66"/>
        <w:bottom w:val="single" w:sz="4" w:space="0" w:color="B2ADAD" w:themeColor="accent4" w:themeTint="66"/>
        <w:right w:val="single" w:sz="4" w:space="0" w:color="B2ADAD" w:themeColor="accent4" w:themeTint="66"/>
        <w:insideH w:val="single" w:sz="4" w:space="0" w:color="B2ADAD" w:themeColor="accent4" w:themeTint="66"/>
        <w:insideV w:val="single" w:sz="4" w:space="0" w:color="B2ADA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C14646" w:themeColor="accent1" w:themeTint="99"/>
        <w:bottom w:val="single" w:sz="2" w:space="0" w:color="C14646" w:themeColor="accent1" w:themeTint="99"/>
        <w:insideH w:val="single" w:sz="2" w:space="0" w:color="C14646" w:themeColor="accent1" w:themeTint="99"/>
        <w:insideV w:val="single" w:sz="2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464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E7A3" w:themeColor="accent2" w:themeTint="99"/>
        <w:bottom w:val="single" w:sz="2" w:space="0" w:color="FFE7A3" w:themeColor="accent2" w:themeTint="99"/>
        <w:insideH w:val="single" w:sz="2" w:space="0" w:color="FFE7A3" w:themeColor="accent2" w:themeTint="99"/>
        <w:insideV w:val="single" w:sz="2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7A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B5E1D9" w:themeColor="accent3" w:themeTint="99"/>
        <w:bottom w:val="single" w:sz="2" w:space="0" w:color="B5E1D9" w:themeColor="accent3" w:themeTint="99"/>
        <w:insideH w:val="single" w:sz="2" w:space="0" w:color="B5E1D9" w:themeColor="accent3" w:themeTint="99"/>
        <w:insideV w:val="single" w:sz="2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E1D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8B8585" w:themeColor="accent4" w:themeTint="99"/>
        <w:bottom w:val="single" w:sz="2" w:space="0" w:color="8B8585" w:themeColor="accent4" w:themeTint="99"/>
        <w:insideH w:val="single" w:sz="2" w:space="0" w:color="8B8585" w:themeColor="accent4" w:themeTint="99"/>
        <w:insideV w:val="single" w:sz="2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58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D6848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FC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EEBE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B2ADA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250C0C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381212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381212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250C0C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250C0C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0F51EC"/>
    <w:rPr>
      <w:color w:val="1D1C1C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381212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4B1919" w:themeColor="accent1"/>
        <w:bottom w:val="single" w:sz="4" w:space="10" w:color="4B1919" w:themeColor="accent1"/>
      </w:pBdr>
      <w:spacing w:before="360" w:after="360"/>
      <w:ind w:left="864" w:right="864"/>
      <w:jc w:val="center"/>
    </w:pPr>
    <w:rPr>
      <w:i/>
      <w:iCs/>
      <w:color w:val="38121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381212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381212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1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  <w:shd w:val="clear" w:color="auto" w:fill="E5B3B3" w:themeFill="accent1" w:themeFillTint="3F"/>
      </w:tcPr>
    </w:tblStylePr>
    <w:tblStylePr w:type="band2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1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  <w:shd w:val="clear" w:color="auto" w:fill="FFF5D9" w:themeFill="accent2" w:themeFillTint="3F"/>
      </w:tcPr>
    </w:tblStylePr>
    <w:tblStylePr w:type="band2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1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  <w:shd w:val="clear" w:color="auto" w:fill="E0F2EF" w:themeFill="accent3" w:themeFillTint="3F"/>
      </w:tcPr>
    </w:tblStylePr>
    <w:tblStylePr w:type="band2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1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  <w:shd w:val="clear" w:color="auto" w:fill="CFCCCC" w:themeFill="accent4" w:themeFillTint="3F"/>
      </w:tcPr>
    </w:tblStylePr>
    <w:tblStylePr w:type="band2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bottom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bottom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bottom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bottom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bottom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B1919" w:themeColor="accent1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1919" w:themeColor="accent1"/>
          <w:right w:val="single" w:sz="4" w:space="0" w:color="4B1919" w:themeColor="accent1"/>
        </w:tcBorders>
      </w:tcPr>
    </w:tblStylePr>
    <w:tblStylePr w:type="band1Horz">
      <w:tblPr/>
      <w:tcPr>
        <w:tcBorders>
          <w:top w:val="single" w:sz="4" w:space="0" w:color="4B1919" w:themeColor="accent1"/>
          <w:bottom w:val="single" w:sz="4" w:space="0" w:color="4B191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1919" w:themeColor="accent1"/>
          <w:left w:val="nil"/>
        </w:tcBorders>
      </w:tcPr>
    </w:tblStylePr>
    <w:tblStylePr w:type="swCell">
      <w:tblPr/>
      <w:tcPr>
        <w:tcBorders>
          <w:top w:val="double" w:sz="4" w:space="0" w:color="4B191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966" w:themeColor="accent2"/>
          <w:right w:val="single" w:sz="4" w:space="0" w:color="FFD966" w:themeColor="accent2"/>
        </w:tcBorders>
      </w:tcPr>
    </w:tblStylePr>
    <w:tblStylePr w:type="band1Horz">
      <w:tblPr/>
      <w:tcPr>
        <w:tcBorders>
          <w:top w:val="single" w:sz="4" w:space="0" w:color="FFD966" w:themeColor="accent2"/>
          <w:bottom w:val="single" w:sz="4" w:space="0" w:color="FFD96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966" w:themeColor="accent2"/>
          <w:left w:val="nil"/>
        </w:tcBorders>
      </w:tcPr>
    </w:tblStylePr>
    <w:tblStylePr w:type="swCell">
      <w:tblPr/>
      <w:tcPr>
        <w:tcBorders>
          <w:top w:val="double" w:sz="4" w:space="0" w:color="FFD96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5CDC1" w:themeColor="accent3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CDC1" w:themeColor="accent3"/>
          <w:right w:val="single" w:sz="4" w:space="0" w:color="85CDC1" w:themeColor="accent3"/>
        </w:tcBorders>
      </w:tcPr>
    </w:tblStylePr>
    <w:tblStylePr w:type="band1Horz">
      <w:tblPr/>
      <w:tcPr>
        <w:tcBorders>
          <w:top w:val="single" w:sz="4" w:space="0" w:color="85CDC1" w:themeColor="accent3"/>
          <w:bottom w:val="single" w:sz="4" w:space="0" w:color="85CDC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CDC1" w:themeColor="accent3"/>
          <w:left w:val="nil"/>
        </w:tcBorders>
      </w:tcPr>
    </w:tblStylePr>
    <w:tblStylePr w:type="swCell">
      <w:tblPr/>
      <w:tcPr>
        <w:tcBorders>
          <w:top w:val="double" w:sz="4" w:space="0" w:color="85CDC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3B3838" w:themeColor="accent4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B3838" w:themeColor="accent4"/>
          <w:right w:val="single" w:sz="4" w:space="0" w:color="3B3838" w:themeColor="accent4"/>
        </w:tcBorders>
      </w:tcPr>
    </w:tblStylePr>
    <w:tblStylePr w:type="band1Horz">
      <w:tblPr/>
      <w:tcPr>
        <w:tcBorders>
          <w:top w:val="single" w:sz="4" w:space="0" w:color="3B3838" w:themeColor="accent4"/>
          <w:bottom w:val="single" w:sz="4" w:space="0" w:color="3B383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3838" w:themeColor="accent4"/>
          <w:left w:val="nil"/>
        </w:tcBorders>
      </w:tcPr>
    </w:tblStylePr>
    <w:tblStylePr w:type="swCell">
      <w:tblPr/>
      <w:tcPr>
        <w:tcBorders>
          <w:top w:val="double" w:sz="4" w:space="0" w:color="3B383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1919" w:themeColor="accent1"/>
        <w:left w:val="single" w:sz="24" w:space="0" w:color="4B1919" w:themeColor="accent1"/>
        <w:bottom w:val="single" w:sz="24" w:space="0" w:color="4B1919" w:themeColor="accent1"/>
        <w:right w:val="single" w:sz="24" w:space="0" w:color="4B1919" w:themeColor="accent1"/>
      </w:tblBorders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966" w:themeColor="accent2"/>
        <w:left w:val="single" w:sz="24" w:space="0" w:color="FFD966" w:themeColor="accent2"/>
        <w:bottom w:val="single" w:sz="24" w:space="0" w:color="FFD966" w:themeColor="accent2"/>
        <w:right w:val="single" w:sz="24" w:space="0" w:color="FFD966" w:themeColor="accent2"/>
      </w:tblBorders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CDC1" w:themeColor="accent3"/>
        <w:left w:val="single" w:sz="24" w:space="0" w:color="85CDC1" w:themeColor="accent3"/>
        <w:bottom w:val="single" w:sz="24" w:space="0" w:color="85CDC1" w:themeColor="accent3"/>
        <w:right w:val="single" w:sz="24" w:space="0" w:color="85CDC1" w:themeColor="accent3"/>
      </w:tblBorders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B3838" w:themeColor="accent4"/>
        <w:left w:val="single" w:sz="24" w:space="0" w:color="3B3838" w:themeColor="accent4"/>
        <w:bottom w:val="single" w:sz="24" w:space="0" w:color="3B3838" w:themeColor="accent4"/>
        <w:right w:val="single" w:sz="24" w:space="0" w:color="3B3838" w:themeColor="accent4"/>
      </w:tblBorders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5"/>
        <w:left w:val="single" w:sz="24" w:space="0" w:color="FFFFFF" w:themeColor="accent5"/>
        <w:bottom w:val="single" w:sz="24" w:space="0" w:color="FFFFFF" w:themeColor="accent5"/>
        <w:right w:val="single" w:sz="24" w:space="0" w:color="FFFFFF" w:themeColor="accent5"/>
      </w:tblBorders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4B1919" w:themeColor="accent1"/>
        <w:bottom w:val="single" w:sz="4" w:space="0" w:color="4B191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B191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D966" w:themeColor="accent2"/>
        <w:bottom w:val="single" w:sz="4" w:space="0" w:color="FFD96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D96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85CDC1" w:themeColor="accent3"/>
        <w:bottom w:val="single" w:sz="4" w:space="0" w:color="85CDC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5CDC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3B3838" w:themeColor="accent4"/>
        <w:bottom w:val="single" w:sz="4" w:space="0" w:color="3B383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B383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/>
        <w:bottom w:val="single" w:sz="4" w:space="0" w:color="FFFF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191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191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191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191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96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96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96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96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CDC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CDC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CDC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CDC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383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383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383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383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  <w:insideV w:val="single" w:sz="8" w:space="0" w:color="983232" w:themeColor="accent1" w:themeTint="BF"/>
      </w:tblBorders>
    </w:tblPr>
    <w:tcPr>
      <w:shd w:val="clear" w:color="auto" w:fill="E5B3B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323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  <w:insideV w:val="single" w:sz="8" w:space="0" w:color="FFE28C" w:themeColor="accent2" w:themeTint="BF"/>
      </w:tblBorders>
    </w:tblPr>
    <w:tcPr>
      <w:shd w:val="clear" w:color="auto" w:fill="FFF5D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28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  <w:insideV w:val="single" w:sz="8" w:space="0" w:color="A3D9D0" w:themeColor="accent3" w:themeTint="BF"/>
      </w:tblBorders>
    </w:tblPr>
    <w:tcPr>
      <w:shd w:val="clear" w:color="auto" w:fill="E0F2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D9D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  <w:insideV w:val="single" w:sz="8" w:space="0" w:color="6D6868" w:themeColor="accent4" w:themeTint="BF"/>
      </w:tblBorders>
    </w:tblPr>
    <w:tcPr>
      <w:shd w:val="clear" w:color="auto" w:fill="CFCC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686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  <w:insideV w:val="single" w:sz="8" w:space="0" w:color="FFFFFF" w:themeColor="accent5" w:themeTint="BF"/>
      </w:tblBorders>
    </w:tblPr>
    <w:tcPr>
      <w:shd w:val="clear" w:color="auto" w:fill="FFFF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cPr>
      <w:shd w:val="clear" w:color="auto" w:fill="E5B3B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0E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C1C1" w:themeFill="accent1" w:themeFillTint="33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tcBorders>
          <w:insideH w:val="single" w:sz="6" w:space="0" w:color="4B1919" w:themeColor="accent1"/>
          <w:insideV w:val="single" w:sz="6" w:space="0" w:color="4B1919" w:themeColor="accent1"/>
        </w:tcBorders>
        <w:shd w:val="clear" w:color="auto" w:fill="CC656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cPr>
      <w:shd w:val="clear" w:color="auto" w:fill="FFF5D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E0" w:themeFill="accent2" w:themeFillTint="33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tcBorders>
          <w:insideH w:val="single" w:sz="6" w:space="0" w:color="FFD966" w:themeColor="accent2"/>
          <w:insideV w:val="single" w:sz="6" w:space="0" w:color="FFD966" w:themeColor="accent2"/>
        </w:tcBorders>
        <w:shd w:val="clear" w:color="auto" w:fill="FFEB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cPr>
      <w:shd w:val="clear" w:color="auto" w:fill="E0F2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A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F2" w:themeFill="accent3" w:themeFillTint="33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tcBorders>
          <w:insideH w:val="single" w:sz="6" w:space="0" w:color="85CDC1" w:themeColor="accent3"/>
          <w:insideV w:val="single" w:sz="6" w:space="0" w:color="85CDC1" w:themeColor="accent3"/>
        </w:tcBorders>
        <w:shd w:val="clear" w:color="auto" w:fill="C2E6E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cPr>
      <w:shd w:val="clear" w:color="auto" w:fill="CFCCC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EB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6D6" w:themeFill="accent4" w:themeFillTint="33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tcBorders>
          <w:insideH w:val="single" w:sz="6" w:space="0" w:color="3B3838" w:themeColor="accent4"/>
          <w:insideV w:val="single" w:sz="6" w:space="0" w:color="3B3838" w:themeColor="accent4"/>
        </w:tcBorders>
        <w:shd w:val="clear" w:color="auto" w:fill="9F999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cPr>
      <w:shd w:val="clear" w:color="auto" w:fill="FFFF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3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tcBorders>
          <w:insideH w:val="single" w:sz="6" w:space="0" w:color="FFFFFF" w:themeColor="accent5"/>
          <w:insideV w:val="single" w:sz="6" w:space="0" w:color="FFFFFF" w:themeColor="accent5"/>
        </w:tcBorders>
        <w:shd w:val="clear" w:color="auto" w:fill="FFF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B3B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656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6565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D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B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BB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F2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6E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6E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C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99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99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1919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shd w:val="clear" w:color="auto" w:fill="E5B3B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966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shd w:val="clear" w:color="auto" w:fill="FFF5D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CDC1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shd w:val="clear" w:color="auto" w:fill="E0F2E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3838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shd w:val="clear" w:color="auto" w:fill="CFCCCC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191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191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191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B3B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96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96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CDC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CDC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F2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383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B383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C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B3B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D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F2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C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381212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rsid w:val="00706B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akeelharris/Library/Containers/com.microsoft.Word/Data/Library/Caches/1033/TM56439525/Earth%20tones%20letterhead.dotx" TargetMode="External"/></Relationships>
</file>

<file path=word/theme/theme1.xml><?xml version="1.0" encoding="utf-8"?>
<a:theme xmlns:a="http://schemas.openxmlformats.org/drawingml/2006/main" name="Personal Letterhead">
  <a:themeElements>
    <a:clrScheme name="Letterhead LH05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4B1919"/>
      </a:accent1>
      <a:accent2>
        <a:srgbClr val="FFD966"/>
      </a:accent2>
      <a:accent3>
        <a:srgbClr val="85CDC1"/>
      </a:accent3>
      <a:accent4>
        <a:srgbClr val="3B3838"/>
      </a:accent4>
      <a:accent5>
        <a:srgbClr val="FFFFFF"/>
      </a:accent5>
      <a:accent6>
        <a:srgbClr val="FFFFFF"/>
      </a:accent6>
      <a:hlink>
        <a:srgbClr val="85CDC1"/>
      </a:hlink>
      <a:folHlink>
        <a:srgbClr val="FF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16C7A1-59C0-4C29-87A9-3FFD40E56E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AE803B-26EA-40FF-870A-D0EF6A32464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91E19BE-3AE4-6848-A5D0-FBEB9E5DAC1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9004731-2B80-4934-A058-BD0BA9AC60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Earth tones letterhead.dotx</Template>
  <TotalTime>7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Jakeel R. Harris 
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Jakeel Harris</dc:creator>
  <cp:lastModifiedBy>Harris, Jakeel</cp:lastModifiedBy>
  <cp:revision>6</cp:revision>
  <dcterms:created xsi:type="dcterms:W3CDTF">2021-01-03T22:03:00Z</dcterms:created>
  <dcterms:modified xsi:type="dcterms:W3CDTF">2023-05-08T21:23:00Z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