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FF85" w14:textId="4F7278F4" w:rsidR="00E7074E" w:rsidRPr="00300515" w:rsidRDefault="00E7074E" w:rsidP="00E7074E">
      <w:pPr>
        <w:spacing w:after="0" w:line="240" w:lineRule="auto"/>
        <w:jc w:val="center"/>
        <w:rPr>
          <w:rFonts w:ascii="Times New Roman" w:hAnsi="Times New Roman" w:cs="Times New Roman"/>
          <w:b/>
          <w:bCs/>
          <w:color w:val="000000" w:themeColor="text1"/>
          <w:sz w:val="36"/>
          <w:szCs w:val="36"/>
          <w:u w:val="single"/>
        </w:rPr>
      </w:pPr>
      <w:r>
        <w:rPr>
          <w:rFonts w:ascii="Times New Roman" w:hAnsi="Times New Roman" w:cs="Times New Roman"/>
          <w:b/>
          <w:bCs/>
          <w:color w:val="000000" w:themeColor="text1"/>
          <w:sz w:val="36"/>
          <w:szCs w:val="36"/>
          <w:u w:val="single"/>
        </w:rPr>
        <w:t>Representation in STEM Scholarship</w:t>
      </w:r>
    </w:p>
    <w:p w14:paraId="794E433A" w14:textId="77777777" w:rsidR="000E1359" w:rsidRDefault="000E1359" w:rsidP="000E1359">
      <w:pPr>
        <w:spacing w:after="0" w:line="240" w:lineRule="auto"/>
        <w:rPr>
          <w:rFonts w:ascii="Times New Roman" w:eastAsia="Times New Roman" w:hAnsi="Times New Roman" w:cs="Times New Roman"/>
          <w:sz w:val="24"/>
          <w:szCs w:val="24"/>
        </w:rPr>
      </w:pPr>
    </w:p>
    <w:p w14:paraId="7D7A690E" w14:textId="2C95EB3A" w:rsidR="00E7074E" w:rsidRPr="000E1359" w:rsidRDefault="000E1359" w:rsidP="00E7074E">
      <w:pPr>
        <w:spacing w:after="0" w:line="240" w:lineRule="auto"/>
        <w:rPr>
          <w:rFonts w:ascii="Times New Roman" w:eastAsia="Times New Roman" w:hAnsi="Times New Roman" w:cs="Times New Roman"/>
          <w:sz w:val="24"/>
          <w:szCs w:val="24"/>
        </w:rPr>
      </w:pPr>
      <w:r w:rsidRPr="000E1359">
        <w:rPr>
          <w:rFonts w:ascii="Times New Roman" w:eastAsia="Times New Roman" w:hAnsi="Times New Roman" w:cs="Times New Roman"/>
          <w:sz w:val="24"/>
          <w:szCs w:val="24"/>
        </w:rPr>
        <w:t>Project SPEAKS, Inc. strives to support students from marginalized and disadvantaged backgrounds pursuing education in STEM. Project SPEAKS, Inc. encourages students from these backgrounds, who have a passion for STEM to pursue these goals and aims to help students work towards their educational goals, research, or opportunities. This scholarship focuses on providing financial assistance to ensure students have access to quality education toward a successful career in STEM. </w:t>
      </w:r>
    </w:p>
    <w:p w14:paraId="50003E79" w14:textId="76E0186B" w:rsidR="00E7074E" w:rsidRPr="000C2182" w:rsidRDefault="00E7074E" w:rsidP="00E7074E">
      <w:pPr>
        <w:shd w:val="clear" w:color="auto" w:fill="FFFFFF"/>
        <w:spacing w:beforeAutospacing="1" w:after="0" w:afterAutospacing="1"/>
        <w:textAlignment w:val="baseline"/>
        <w:rPr>
          <w:rFonts w:ascii="Times New Roman" w:eastAsia="Times New Roman" w:hAnsi="Times New Roman" w:cs="Times New Roman"/>
          <w:color w:val="000000" w:themeColor="text1"/>
          <w:sz w:val="24"/>
          <w:szCs w:val="24"/>
        </w:rPr>
      </w:pPr>
      <w:r w:rsidRPr="00E03237">
        <w:rPr>
          <w:rFonts w:ascii="Times New Roman" w:eastAsia="Times New Roman" w:hAnsi="Times New Roman" w:cs="Times New Roman"/>
          <w:b/>
          <w:bCs/>
          <w:color w:val="000000" w:themeColor="text1"/>
          <w:sz w:val="24"/>
          <w:szCs w:val="24"/>
          <w:bdr w:val="none" w:sz="0" w:space="0" w:color="auto" w:frame="1"/>
        </w:rPr>
        <w:t>Awa</w:t>
      </w:r>
      <w:r w:rsidR="000E1359">
        <w:rPr>
          <w:rFonts w:ascii="Times New Roman" w:eastAsia="Times New Roman" w:hAnsi="Times New Roman" w:cs="Times New Roman"/>
          <w:b/>
          <w:bCs/>
          <w:color w:val="000000" w:themeColor="text1"/>
          <w:sz w:val="24"/>
          <w:szCs w:val="24"/>
          <w:bdr w:val="none" w:sz="0" w:space="0" w:color="auto" w:frame="1"/>
        </w:rPr>
        <w:t>r</w:t>
      </w:r>
      <w:r w:rsidRPr="00E03237">
        <w:rPr>
          <w:rFonts w:ascii="Times New Roman" w:eastAsia="Times New Roman" w:hAnsi="Times New Roman" w:cs="Times New Roman"/>
          <w:b/>
          <w:bCs/>
          <w:color w:val="000000" w:themeColor="text1"/>
          <w:sz w:val="24"/>
          <w:szCs w:val="24"/>
          <w:bdr w:val="none" w:sz="0" w:space="0" w:color="auto" w:frame="1"/>
        </w:rPr>
        <w:t>d Amount:</w:t>
      </w:r>
      <w:r w:rsidRPr="006C0151">
        <w:rPr>
          <w:rFonts w:ascii="Times New Roman" w:eastAsia="Times New Roman" w:hAnsi="Times New Roman" w:cs="Times New Roman"/>
          <w:b/>
          <w:bCs/>
          <w:color w:val="000000" w:themeColor="text1"/>
          <w:sz w:val="24"/>
          <w:szCs w:val="24"/>
          <w:bdr w:val="none" w:sz="0" w:space="0" w:color="auto" w:frame="1"/>
        </w:rPr>
        <w:t xml:space="preserve"> </w:t>
      </w:r>
      <w:r>
        <w:rPr>
          <w:rFonts w:ascii="Times New Roman" w:eastAsia="Times New Roman" w:hAnsi="Times New Roman" w:cs="Times New Roman"/>
          <w:b/>
          <w:bCs/>
          <w:color w:val="000000" w:themeColor="text1"/>
          <w:sz w:val="24"/>
          <w:szCs w:val="24"/>
          <w:bdr w:val="none" w:sz="0" w:space="0" w:color="auto" w:frame="1"/>
        </w:rPr>
        <w:t>$</w:t>
      </w:r>
      <w:r w:rsidR="000C2182">
        <w:rPr>
          <w:rFonts w:ascii="Times New Roman" w:eastAsia="Times New Roman" w:hAnsi="Times New Roman" w:cs="Times New Roman"/>
          <w:color w:val="000000" w:themeColor="text1"/>
          <w:sz w:val="24"/>
          <w:szCs w:val="24"/>
          <w:bdr w:val="none" w:sz="0" w:space="0" w:color="auto" w:frame="1"/>
        </w:rPr>
        <w:t>2,000</w:t>
      </w:r>
      <w:r w:rsidR="000C2182" w:rsidRPr="006C0151">
        <w:rPr>
          <w:rFonts w:ascii="Times New Roman" w:eastAsia="Times New Roman" w:hAnsi="Times New Roman" w:cs="Times New Roman"/>
          <w:color w:val="000000" w:themeColor="text1"/>
          <w:sz w:val="24"/>
          <w:szCs w:val="24"/>
        </w:rPr>
        <w:t xml:space="preserve"> </w:t>
      </w:r>
      <w:r w:rsidR="000C2182">
        <w:rPr>
          <w:rFonts w:ascii="Times New Roman" w:eastAsia="Times New Roman" w:hAnsi="Times New Roman" w:cs="Times New Roman"/>
          <w:color w:val="000000" w:themeColor="text1"/>
          <w:sz w:val="24"/>
          <w:szCs w:val="24"/>
        </w:rPr>
        <w:tab/>
      </w:r>
      <w:r w:rsidR="000C2182">
        <w:rPr>
          <w:rFonts w:ascii="Times New Roman" w:eastAsia="Times New Roman" w:hAnsi="Times New Roman" w:cs="Times New Roman"/>
          <w:color w:val="000000" w:themeColor="text1"/>
          <w:sz w:val="24"/>
          <w:szCs w:val="24"/>
        </w:rPr>
        <w:tab/>
      </w:r>
      <w:r w:rsidRPr="00E7074E">
        <w:rPr>
          <w:rFonts w:ascii="Times New Roman" w:eastAsia="Times New Roman" w:hAnsi="Times New Roman" w:cs="Times New Roman"/>
          <w:b/>
          <w:bCs/>
          <w:color w:val="000000" w:themeColor="text1"/>
          <w:sz w:val="24"/>
          <w:szCs w:val="24"/>
        </w:rPr>
        <w:t>Award Quantity: 1</w:t>
      </w:r>
      <w:r w:rsidR="000C2182" w:rsidRPr="000C2182">
        <w:rPr>
          <w:rFonts w:ascii="Times New Roman" w:eastAsia="Times New Roman" w:hAnsi="Times New Roman" w:cs="Times New Roman"/>
          <w:b/>
          <w:bCs/>
          <w:color w:val="000000" w:themeColor="text1"/>
          <w:sz w:val="24"/>
          <w:szCs w:val="24"/>
        </w:rPr>
        <w:t xml:space="preserve"> </w:t>
      </w:r>
      <w:r w:rsidR="000C2182">
        <w:rPr>
          <w:rFonts w:ascii="Times New Roman" w:eastAsia="Times New Roman" w:hAnsi="Times New Roman" w:cs="Times New Roman"/>
          <w:b/>
          <w:bCs/>
          <w:color w:val="000000" w:themeColor="text1"/>
          <w:sz w:val="24"/>
          <w:szCs w:val="24"/>
        </w:rPr>
        <w:tab/>
      </w:r>
      <w:r w:rsidR="00C96CB1">
        <w:rPr>
          <w:rFonts w:ascii="Times New Roman" w:eastAsia="Times New Roman" w:hAnsi="Times New Roman" w:cs="Times New Roman"/>
          <w:b/>
          <w:bCs/>
          <w:color w:val="000000" w:themeColor="text1"/>
          <w:sz w:val="24"/>
          <w:szCs w:val="24"/>
        </w:rPr>
        <w:t xml:space="preserve">         </w:t>
      </w:r>
      <w:r w:rsidR="000C2182">
        <w:rPr>
          <w:rFonts w:ascii="Times New Roman" w:eastAsia="Times New Roman" w:hAnsi="Times New Roman" w:cs="Times New Roman"/>
          <w:b/>
          <w:bCs/>
          <w:color w:val="000000" w:themeColor="text1"/>
          <w:sz w:val="24"/>
          <w:szCs w:val="24"/>
        </w:rPr>
        <w:t xml:space="preserve">Deadline: </w:t>
      </w:r>
      <w:r w:rsidR="00C96CB1">
        <w:rPr>
          <w:rFonts w:ascii="Times New Roman" w:eastAsia="Times New Roman" w:hAnsi="Times New Roman" w:cs="Times New Roman"/>
          <w:b/>
          <w:bCs/>
          <w:color w:val="000000" w:themeColor="text1"/>
          <w:sz w:val="24"/>
          <w:szCs w:val="24"/>
        </w:rPr>
        <w:t>September 30, 2023</w:t>
      </w:r>
    </w:p>
    <w:p w14:paraId="33D8326C" w14:textId="21212EA0" w:rsidR="00E7074E" w:rsidRDefault="00E7074E" w:rsidP="00E7074E">
      <w:pPr>
        <w:shd w:val="clear" w:color="auto" w:fill="FFFFFF"/>
        <w:spacing w:before="100" w:beforeAutospacing="1" w:after="100" w:afterAutospacing="1"/>
        <w:textAlignment w:val="baseline"/>
        <w:rPr>
          <w:rFonts w:ascii="Times New Roman" w:eastAsia="Times New Roman" w:hAnsi="Times New Roman" w:cs="Times New Roman"/>
          <w:color w:val="000000" w:themeColor="text1"/>
          <w:sz w:val="24"/>
          <w:szCs w:val="24"/>
        </w:rPr>
      </w:pPr>
      <w:r w:rsidRPr="006C0151">
        <w:rPr>
          <w:rFonts w:ascii="Times New Roman" w:eastAsia="Times New Roman" w:hAnsi="Times New Roman" w:cs="Times New Roman"/>
          <w:b/>
          <w:bCs/>
          <w:color w:val="000000" w:themeColor="text1"/>
          <w:sz w:val="24"/>
          <w:szCs w:val="24"/>
        </w:rPr>
        <w:t>Eligibility R</w:t>
      </w:r>
      <w:r w:rsidRPr="00E03237">
        <w:rPr>
          <w:rFonts w:ascii="Times New Roman" w:eastAsia="Times New Roman" w:hAnsi="Times New Roman" w:cs="Times New Roman"/>
          <w:b/>
          <w:bCs/>
          <w:color w:val="000000" w:themeColor="text1"/>
          <w:sz w:val="24"/>
          <w:szCs w:val="24"/>
        </w:rPr>
        <w:t>equirements</w:t>
      </w:r>
      <w:r w:rsidRPr="006C0151">
        <w:rPr>
          <w:rFonts w:ascii="Times New Roman" w:eastAsia="Times New Roman" w:hAnsi="Times New Roman" w:cs="Times New Roman"/>
          <w:b/>
          <w:bCs/>
          <w:color w:val="000000" w:themeColor="text1"/>
          <w:sz w:val="24"/>
          <w:szCs w:val="24"/>
        </w:rPr>
        <w:t>:</w:t>
      </w:r>
      <w:r w:rsidRPr="00E03237">
        <w:rPr>
          <w:rFonts w:ascii="Times New Roman" w:eastAsia="Times New Roman" w:hAnsi="Times New Roman" w:cs="Times New Roman"/>
          <w:b/>
          <w:bCs/>
          <w:color w:val="000000" w:themeColor="text1"/>
          <w:sz w:val="24"/>
          <w:szCs w:val="24"/>
        </w:rPr>
        <w:t xml:space="preserve"> </w:t>
      </w:r>
      <w:proofErr w:type="gramStart"/>
      <w:r w:rsidRPr="006C0151">
        <w:rPr>
          <w:rFonts w:ascii="Times New Roman" w:eastAsia="Times New Roman" w:hAnsi="Times New Roman" w:cs="Times New Roman"/>
          <w:color w:val="000000" w:themeColor="text1"/>
          <w:sz w:val="24"/>
          <w:szCs w:val="24"/>
        </w:rPr>
        <w:t>In order to</w:t>
      </w:r>
      <w:proofErr w:type="gramEnd"/>
      <w:r w:rsidRPr="006C0151">
        <w:rPr>
          <w:rFonts w:ascii="Times New Roman" w:eastAsia="Times New Roman" w:hAnsi="Times New Roman" w:cs="Times New Roman"/>
          <w:color w:val="000000" w:themeColor="text1"/>
          <w:sz w:val="24"/>
          <w:szCs w:val="24"/>
        </w:rPr>
        <w:t xml:space="preserve"> be considered eligible for </w:t>
      </w:r>
      <w:r w:rsidRPr="00E7074E">
        <w:rPr>
          <w:rFonts w:ascii="Times New Roman" w:eastAsia="Times New Roman" w:hAnsi="Times New Roman" w:cs="Times New Roman"/>
          <w:color w:val="000000" w:themeColor="text1"/>
          <w:sz w:val="24"/>
          <w:szCs w:val="24"/>
        </w:rPr>
        <w:t>Representation in STEM Scholarship</w:t>
      </w:r>
      <w:r>
        <w:rPr>
          <w:rFonts w:ascii="Times New Roman" w:eastAsia="Times New Roman" w:hAnsi="Times New Roman" w:cs="Times New Roman"/>
          <w:color w:val="000000" w:themeColor="text1"/>
          <w:sz w:val="24"/>
          <w:szCs w:val="24"/>
        </w:rPr>
        <w:t>, you must:</w:t>
      </w:r>
    </w:p>
    <w:p w14:paraId="67F5EA33" w14:textId="32A750B3" w:rsidR="00BB4D63" w:rsidRPr="00BB4D63" w:rsidRDefault="00BB4D63" w:rsidP="00BB4D6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Pr="00BB4D63">
        <w:rPr>
          <w:rFonts w:ascii="Times New Roman" w:eastAsia="Times New Roman" w:hAnsi="Times New Roman" w:cs="Times New Roman"/>
          <w:color w:val="000000" w:themeColor="text1"/>
          <w:sz w:val="24"/>
          <w:szCs w:val="24"/>
        </w:rPr>
        <w:t>e an</w:t>
      </w:r>
      <w:r>
        <w:rPr>
          <w:rFonts w:ascii="Times New Roman" w:eastAsia="Times New Roman" w:hAnsi="Times New Roman" w:cs="Times New Roman"/>
          <w:color w:val="000000" w:themeColor="text1"/>
          <w:sz w:val="24"/>
          <w:szCs w:val="24"/>
        </w:rPr>
        <w:t xml:space="preserve"> enrolled or accepted </w:t>
      </w:r>
      <w:r w:rsidRPr="00BB4D63">
        <w:rPr>
          <w:rFonts w:ascii="Times New Roman" w:eastAsia="Times New Roman" w:hAnsi="Times New Roman" w:cs="Times New Roman"/>
          <w:color w:val="000000" w:themeColor="text1"/>
          <w:sz w:val="24"/>
          <w:szCs w:val="24"/>
        </w:rPr>
        <w:t>undergraduate or graduate student</w:t>
      </w:r>
      <w:r>
        <w:rPr>
          <w:rFonts w:ascii="Times New Roman" w:eastAsia="Times New Roman" w:hAnsi="Times New Roman" w:cs="Times New Roman"/>
          <w:color w:val="000000" w:themeColor="text1"/>
          <w:sz w:val="24"/>
          <w:szCs w:val="24"/>
        </w:rPr>
        <w:t xml:space="preserve"> at accredited </w:t>
      </w:r>
      <w:r w:rsidRPr="00BB4D63">
        <w:rPr>
          <w:rFonts w:ascii="Times New Roman" w:eastAsia="Times New Roman" w:hAnsi="Times New Roman" w:cs="Times New Roman"/>
          <w:color w:val="000000" w:themeColor="text1"/>
          <w:sz w:val="24"/>
          <w:szCs w:val="24"/>
        </w:rPr>
        <w:t xml:space="preserve">university, </w:t>
      </w:r>
      <w:r>
        <w:rPr>
          <w:rFonts w:ascii="Times New Roman" w:eastAsia="Times New Roman" w:hAnsi="Times New Roman" w:cs="Times New Roman"/>
          <w:color w:val="000000" w:themeColor="text1"/>
          <w:sz w:val="24"/>
          <w:szCs w:val="24"/>
        </w:rPr>
        <w:t>community</w:t>
      </w:r>
      <w:r w:rsidRPr="00BB4D63">
        <w:rPr>
          <w:rFonts w:ascii="Times New Roman" w:eastAsia="Times New Roman" w:hAnsi="Times New Roman" w:cs="Times New Roman"/>
          <w:color w:val="000000" w:themeColor="text1"/>
          <w:sz w:val="24"/>
          <w:szCs w:val="24"/>
        </w:rPr>
        <w:t xml:space="preserve"> college or vocational-tech school</w:t>
      </w:r>
      <w:r>
        <w:rPr>
          <w:rFonts w:ascii="Times New Roman" w:eastAsia="Times New Roman" w:hAnsi="Times New Roman" w:cs="Times New Roman"/>
          <w:color w:val="000000" w:themeColor="text1"/>
          <w:sz w:val="24"/>
          <w:szCs w:val="24"/>
        </w:rPr>
        <w:t>.</w:t>
      </w:r>
    </w:p>
    <w:p w14:paraId="3CC163A5" w14:textId="77777777" w:rsidR="00BB4D63" w:rsidRPr="00BB4D63" w:rsidRDefault="00BB4D63" w:rsidP="00BB4D63">
      <w:pPr>
        <w:pStyle w:val="ListParagraph"/>
        <w:numPr>
          <w:ilvl w:val="0"/>
          <w:numId w:val="11"/>
        </w:numPr>
        <w:shd w:val="clear" w:color="auto" w:fill="FFFFFF"/>
        <w:spacing w:before="100" w:beforeAutospacing="1" w:after="100" w:afterAutospacing="1"/>
        <w:textAlignment w:val="baseline"/>
        <w:rPr>
          <w:rFonts w:ascii="Times New Roman" w:eastAsia="Times New Roman" w:hAnsi="Times New Roman" w:cs="Times New Roman"/>
          <w:color w:val="000000" w:themeColor="text1"/>
          <w:sz w:val="24"/>
          <w:szCs w:val="24"/>
        </w:rPr>
      </w:pPr>
      <w:r w:rsidRPr="00BB4D63">
        <w:rPr>
          <w:rFonts w:ascii="Times New Roman" w:eastAsia="Times New Roman" w:hAnsi="Times New Roman" w:cs="Times New Roman"/>
          <w:color w:val="000000" w:themeColor="text1"/>
          <w:sz w:val="24"/>
          <w:szCs w:val="24"/>
        </w:rPr>
        <w:t>Major in a STEM related field (Science, Technology, Engineering, Mathematics)</w:t>
      </w:r>
    </w:p>
    <w:p w14:paraId="2E5827CE" w14:textId="41FFDF59" w:rsidR="00E7074E" w:rsidRPr="00BB4D63" w:rsidRDefault="00E7074E" w:rsidP="00E7074E">
      <w:pPr>
        <w:pStyle w:val="ListParagraph"/>
        <w:numPr>
          <w:ilvl w:val="0"/>
          <w:numId w:val="11"/>
        </w:numPr>
        <w:shd w:val="clear" w:color="auto" w:fill="FFFFFF"/>
        <w:spacing w:before="100" w:beforeAutospacing="1" w:after="100" w:afterAutospacing="1"/>
        <w:textAlignment w:val="baseline"/>
        <w:rPr>
          <w:rFonts w:ascii="Times New Roman" w:eastAsia="Times New Roman" w:hAnsi="Times New Roman" w:cs="Times New Roman"/>
          <w:color w:val="000000" w:themeColor="text1"/>
          <w:sz w:val="24"/>
          <w:szCs w:val="24"/>
        </w:rPr>
      </w:pPr>
      <w:r w:rsidRPr="00BB4D63">
        <w:rPr>
          <w:rFonts w:ascii="Times New Roman" w:eastAsia="Times New Roman" w:hAnsi="Times New Roman" w:cs="Times New Roman"/>
          <w:color w:val="000000" w:themeColor="text1"/>
          <w:sz w:val="24"/>
          <w:szCs w:val="24"/>
        </w:rPr>
        <w:t xml:space="preserve">Be considered a first-generation or low-income </w:t>
      </w:r>
      <w:r w:rsidR="00BB4D63">
        <w:rPr>
          <w:rFonts w:ascii="Times New Roman" w:eastAsia="Times New Roman" w:hAnsi="Times New Roman" w:cs="Times New Roman"/>
          <w:color w:val="000000" w:themeColor="text1"/>
          <w:sz w:val="24"/>
          <w:szCs w:val="24"/>
        </w:rPr>
        <w:t xml:space="preserve">student. </w:t>
      </w:r>
    </w:p>
    <w:p w14:paraId="069CA992" w14:textId="33B36F4E" w:rsidR="00E7074E" w:rsidRPr="00BB4D63" w:rsidRDefault="00D369CB" w:rsidP="00E7074E">
      <w:pPr>
        <w:pStyle w:val="ListParagraph"/>
        <w:numPr>
          <w:ilvl w:val="0"/>
          <w:numId w:val="11"/>
        </w:numPr>
        <w:spacing w:after="0"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24"/>
          <w:szCs w:val="24"/>
          <w:shd w:val="clear" w:color="auto" w:fill="FFFFFF"/>
        </w:rPr>
        <w:t xml:space="preserve">Identify within a historically </w:t>
      </w:r>
      <w:r w:rsidR="00E7074E" w:rsidRPr="00BB4D63">
        <w:rPr>
          <w:rFonts w:ascii="Times New Roman" w:eastAsia="Times New Roman" w:hAnsi="Times New Roman" w:cs="Times New Roman"/>
          <w:color w:val="000000" w:themeColor="text1"/>
          <w:sz w:val="24"/>
          <w:szCs w:val="24"/>
          <w:shd w:val="clear" w:color="auto" w:fill="FFFFFF"/>
        </w:rPr>
        <w:t>disad</w:t>
      </w:r>
      <w:r>
        <w:rPr>
          <w:rFonts w:ascii="Times New Roman" w:eastAsia="Times New Roman" w:hAnsi="Times New Roman" w:cs="Times New Roman"/>
          <w:color w:val="000000" w:themeColor="text1"/>
          <w:sz w:val="24"/>
          <w:szCs w:val="24"/>
          <w:shd w:val="clear" w:color="auto" w:fill="FFFFFF"/>
        </w:rPr>
        <w:t>vantaged group or</w:t>
      </w:r>
      <w:r w:rsidR="00E03043" w:rsidRPr="00BB4D63">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are considered “</w:t>
      </w:r>
      <w:r w:rsidR="00E03043" w:rsidRPr="00BB4D63">
        <w:rPr>
          <w:rFonts w:ascii="Times New Roman" w:eastAsia="Times New Roman" w:hAnsi="Times New Roman" w:cs="Times New Roman"/>
          <w:color w:val="000000" w:themeColor="text1"/>
          <w:sz w:val="24"/>
          <w:szCs w:val="24"/>
          <w:shd w:val="clear" w:color="auto" w:fill="FFFFFF"/>
        </w:rPr>
        <w:t>non</w:t>
      </w:r>
      <w:r w:rsidR="00E7074E" w:rsidRPr="00BB4D63">
        <w:rPr>
          <w:rFonts w:ascii="Times New Roman" w:eastAsia="Times New Roman" w:hAnsi="Times New Roman" w:cs="Times New Roman"/>
          <w:color w:val="000000" w:themeColor="text1"/>
          <w:sz w:val="24"/>
          <w:szCs w:val="24"/>
          <w:shd w:val="clear" w:color="auto" w:fill="FFFFFF"/>
        </w:rPr>
        <w:t xml:space="preserve">-traditional” </w:t>
      </w:r>
      <w:r>
        <w:rPr>
          <w:rFonts w:ascii="Times New Roman" w:eastAsia="Times New Roman" w:hAnsi="Times New Roman" w:cs="Times New Roman"/>
          <w:color w:val="000000" w:themeColor="text1"/>
          <w:sz w:val="24"/>
          <w:szCs w:val="24"/>
          <w:shd w:val="clear" w:color="auto" w:fill="FFFFFF"/>
        </w:rPr>
        <w:t>(i.e., single mother, formally incarcerated, former foster youth, etc.)</w:t>
      </w:r>
    </w:p>
    <w:p w14:paraId="2AC418B8" w14:textId="2FFED953" w:rsidR="00560493" w:rsidRDefault="00560493" w:rsidP="0056049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D08D103" w14:textId="4B2BBAA1" w:rsidR="00D369CB" w:rsidRDefault="00BB4D63" w:rsidP="00560493">
      <w:pPr>
        <w:shd w:val="clear" w:color="auto" w:fill="FFFFFF"/>
        <w:spacing w:after="0" w:line="240" w:lineRule="auto"/>
        <w:textAlignment w:val="baseline"/>
        <w:rPr>
          <w:rFonts w:ascii="Times New Roman" w:eastAsia="Times New Roman" w:hAnsi="Times New Roman" w:cs="Times New Roman"/>
          <w:b/>
          <w:bCs/>
          <w:i/>
          <w:iCs/>
          <w:color w:val="000000" w:themeColor="text1"/>
          <w:sz w:val="24"/>
          <w:szCs w:val="24"/>
        </w:rPr>
      </w:pPr>
      <w:r w:rsidRPr="00BB4D63">
        <w:rPr>
          <w:rFonts w:ascii="Times New Roman" w:eastAsia="Times New Roman" w:hAnsi="Times New Roman" w:cs="Times New Roman"/>
          <w:b/>
          <w:bCs/>
          <w:i/>
          <w:iCs/>
          <w:color w:val="000000" w:themeColor="text1"/>
          <w:sz w:val="24"/>
          <w:szCs w:val="24"/>
        </w:rPr>
        <w:t>*Financial Aid Award letter may act as proof of first-generation/low-income status</w:t>
      </w:r>
      <w:r w:rsidR="00D369CB">
        <w:rPr>
          <w:rFonts w:ascii="Times New Roman" w:eastAsia="Times New Roman" w:hAnsi="Times New Roman" w:cs="Times New Roman"/>
          <w:b/>
          <w:bCs/>
          <w:i/>
          <w:iCs/>
          <w:color w:val="000000" w:themeColor="text1"/>
          <w:sz w:val="24"/>
          <w:szCs w:val="24"/>
        </w:rPr>
        <w:t xml:space="preserve"> </w:t>
      </w:r>
    </w:p>
    <w:p w14:paraId="49B59D3F" w14:textId="1EC93FFF" w:rsidR="00D369CB" w:rsidRDefault="00D369CB" w:rsidP="00560493">
      <w:pPr>
        <w:shd w:val="clear" w:color="auto" w:fill="FFFFFF"/>
        <w:spacing w:after="0" w:line="240" w:lineRule="auto"/>
        <w:textAlignment w:val="baseline"/>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w:t>
      </w:r>
      <w:r w:rsidR="00BB4D63" w:rsidRPr="00BB4D63">
        <w:rPr>
          <w:rFonts w:ascii="Times New Roman" w:eastAsia="Times New Roman" w:hAnsi="Times New Roman" w:cs="Times New Roman"/>
          <w:b/>
          <w:bCs/>
          <w:i/>
          <w:iCs/>
          <w:color w:val="000000" w:themeColor="text1"/>
          <w:sz w:val="24"/>
          <w:szCs w:val="24"/>
        </w:rPr>
        <w:t xml:space="preserve"> </w:t>
      </w:r>
      <w:r>
        <w:rPr>
          <w:rFonts w:ascii="Times New Roman" w:eastAsia="Times New Roman" w:hAnsi="Times New Roman" w:cs="Times New Roman"/>
          <w:b/>
          <w:bCs/>
          <w:i/>
          <w:iCs/>
          <w:color w:val="000000" w:themeColor="text1"/>
          <w:sz w:val="24"/>
          <w:szCs w:val="24"/>
        </w:rPr>
        <w:t xml:space="preserve">Class Schedule may act as proof of enrolled status </w:t>
      </w:r>
    </w:p>
    <w:p w14:paraId="60FB9E90" w14:textId="77777777" w:rsidR="00BB4D63" w:rsidRDefault="00BB4D63" w:rsidP="0056049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EF2C4B0" w14:textId="442DA11F" w:rsidR="00560493" w:rsidRDefault="00560493" w:rsidP="0056049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60493">
        <w:rPr>
          <w:rFonts w:ascii="Times New Roman" w:eastAsia="Times New Roman" w:hAnsi="Times New Roman" w:cs="Times New Roman"/>
          <w:b/>
          <w:bCs/>
          <w:color w:val="000000" w:themeColor="text1"/>
          <w:sz w:val="24"/>
          <w:szCs w:val="24"/>
        </w:rPr>
        <w:t>Restricted to students studying:</w:t>
      </w:r>
      <w:r>
        <w:rPr>
          <w:rFonts w:ascii="Times New Roman" w:eastAsia="Times New Roman" w:hAnsi="Times New Roman" w:cs="Times New Roman"/>
          <w:color w:val="000000" w:themeColor="text1"/>
          <w:sz w:val="24"/>
          <w:szCs w:val="24"/>
        </w:rPr>
        <w:t xml:space="preserve"> </w:t>
      </w:r>
      <w:r w:rsidRPr="00560493">
        <w:rPr>
          <w:rFonts w:ascii="Times New Roman" w:eastAsia="Times New Roman" w:hAnsi="Times New Roman" w:cs="Times New Roman"/>
          <w:color w:val="000000" w:themeColor="text1"/>
          <w:sz w:val="24"/>
          <w:szCs w:val="24"/>
        </w:rPr>
        <w:t>Architecture, Anthropology, Applied Sciences, Aviation/Aerospace, Behavioral Science, Biology, Construction Engineering/Management, Chemical Engineering, Computer Science/Data Processing, Civil Engineering, Environmental Health, Electrical Engineering/Electronics, Energy and Power Engineering, Engineering-Related Technologies, Earth Science, Engineering/Technology, Environmental Science, Food Science/Nutrition, Health Information Management/Technology, Health and Medical Sciences, Meteorology/Atmospheric Science, Marine Biology, Mechanical Engineering, Mathematics, Marine/Ocean Engineering, Materials Science, Engineering, and Metallurgy, Neurobiology, Natural Sciences, Nuclear Science, Nursing, Oceanography, Oncology, Optometry, Osteopathy, Paper and Pulp Engineering, Pharmacy, Physical Sciences, Radiology, Surveying, Surveying Technology, Cartography, or Geographic Information Science, Statistics, Sports-Related/Exercise Science, Science, Technology, and Society, Trade/Technical Specialties</w:t>
      </w:r>
    </w:p>
    <w:p w14:paraId="0FB9F9FC" w14:textId="77777777" w:rsidR="000C2182" w:rsidRPr="00560493" w:rsidRDefault="000C2182" w:rsidP="0056049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ADEE5B4" w14:textId="5FC128F7" w:rsidR="0046136E" w:rsidRDefault="000C2182" w:rsidP="00E7074E">
      <w:pPr>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 xml:space="preserve">Submit Materials to: </w:t>
      </w:r>
      <w:r w:rsidRPr="00D40C41">
        <w:rPr>
          <w:rFonts w:ascii="Times New Roman" w:eastAsia="Times New Roman" w:hAnsi="Times New Roman" w:cs="Times New Roman"/>
          <w:b/>
          <w:bCs/>
          <w:sz w:val="24"/>
          <w:szCs w:val="24"/>
          <w:bdr w:val="none" w:sz="0" w:space="0" w:color="auto" w:frame="1"/>
        </w:rPr>
        <w:t>www.projectspeaksinc.org/</w:t>
      </w:r>
      <w:r w:rsidR="00C96CB1" w:rsidRPr="00C96CB1">
        <w:rPr>
          <w:rFonts w:ascii="Times New Roman" w:eastAsia="Times New Roman" w:hAnsi="Times New Roman" w:cs="Times New Roman"/>
          <w:b/>
          <w:bCs/>
          <w:sz w:val="24"/>
          <w:szCs w:val="24"/>
          <w:bdr w:val="none" w:sz="0" w:space="0" w:color="auto" w:frame="1"/>
        </w:rPr>
        <w:t>scholarships</w:t>
      </w:r>
    </w:p>
    <w:p w14:paraId="47B264F3" w14:textId="721B42CF" w:rsidR="00D369CB" w:rsidRDefault="00E7074E" w:rsidP="00E7074E">
      <w:pPr>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lastRenderedPageBreak/>
        <w:t>Applicant Name:</w:t>
      </w:r>
    </w:p>
    <w:p w14:paraId="47F84A36" w14:textId="7CCA7901" w:rsidR="00D369CB" w:rsidRDefault="00D369CB" w:rsidP="00E7074E">
      <w:pPr>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 xml:space="preserve">Major: </w:t>
      </w:r>
    </w:p>
    <w:p w14:paraId="5381858E" w14:textId="77777777" w:rsidR="00E276D6" w:rsidRDefault="00E276D6" w:rsidP="00E276D6">
      <w:pPr>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 xml:space="preserve">Email: </w:t>
      </w:r>
    </w:p>
    <w:p w14:paraId="70B1FFD7" w14:textId="77777777" w:rsidR="00E7074E" w:rsidRDefault="00E7074E" w:rsidP="00E7074E">
      <w:pPr>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 xml:space="preserve">Date: </w:t>
      </w:r>
    </w:p>
    <w:p w14:paraId="6F8A1F75" w14:textId="25388A5A" w:rsidR="00E7074E" w:rsidRPr="00807BD6" w:rsidRDefault="00E276D6" w:rsidP="00E7074E">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Prompt</w:t>
      </w:r>
      <w:r w:rsidR="00E7074E" w:rsidRPr="00807BD6">
        <w:rPr>
          <w:rFonts w:ascii="Times New Roman" w:eastAsia="Times New Roman" w:hAnsi="Times New Roman" w:cs="Times New Roman"/>
          <w:b/>
          <w:bCs/>
          <w:color w:val="000000" w:themeColor="text1"/>
          <w:sz w:val="24"/>
          <w:szCs w:val="24"/>
          <w:bdr w:val="none" w:sz="0" w:space="0" w:color="auto" w:frame="1"/>
        </w:rPr>
        <w:t xml:space="preserve"> Question </w:t>
      </w:r>
    </w:p>
    <w:p w14:paraId="20E5CD22" w14:textId="0861335B" w:rsidR="00E7074E" w:rsidRDefault="00E7074E" w:rsidP="00E7074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D761EC">
        <w:rPr>
          <w:rFonts w:ascii="Times New Roman" w:eastAsia="Times New Roman" w:hAnsi="Times New Roman" w:cs="Times New Roman"/>
          <w:color w:val="000000" w:themeColor="text1"/>
          <w:sz w:val="24"/>
          <w:szCs w:val="24"/>
        </w:rPr>
        <w:t>.</w:t>
      </w:r>
      <w:r w:rsidR="00D369CB">
        <w:rPr>
          <w:rFonts w:ascii="Times New Roman" w:eastAsia="Times New Roman" w:hAnsi="Times New Roman" w:cs="Times New Roman"/>
          <w:color w:val="000000" w:themeColor="text1"/>
          <w:sz w:val="24"/>
          <w:szCs w:val="24"/>
        </w:rPr>
        <w:t xml:space="preserve"> </w:t>
      </w:r>
      <w:r w:rsidR="00D369CB" w:rsidRPr="00D369CB">
        <w:rPr>
          <w:rFonts w:ascii="Times New Roman" w:eastAsia="Times New Roman" w:hAnsi="Times New Roman" w:cs="Times New Roman"/>
          <w:color w:val="000000" w:themeColor="text1"/>
          <w:sz w:val="24"/>
          <w:szCs w:val="24"/>
        </w:rPr>
        <w:t>Why do you want to study/pursue</w:t>
      </w:r>
      <w:r w:rsidR="00D369CB">
        <w:rPr>
          <w:rFonts w:ascii="Times New Roman" w:eastAsia="Times New Roman" w:hAnsi="Times New Roman" w:cs="Times New Roman"/>
          <w:color w:val="000000" w:themeColor="text1"/>
          <w:sz w:val="24"/>
          <w:szCs w:val="24"/>
        </w:rPr>
        <w:t xml:space="preserve"> a career in a STEM related field? </w:t>
      </w:r>
      <w:r w:rsidR="004B6F42">
        <w:rPr>
          <w:rFonts w:ascii="Times New Roman" w:eastAsia="Times New Roman" w:hAnsi="Times New Roman" w:cs="Times New Roman"/>
          <w:color w:val="000000" w:themeColor="text1"/>
          <w:sz w:val="24"/>
          <w:szCs w:val="24"/>
        </w:rPr>
        <w:t>What is the importance of representation in STEM?</w:t>
      </w:r>
    </w:p>
    <w:p w14:paraId="2AFB4E1F" w14:textId="77777777" w:rsidR="00E7074E" w:rsidRDefault="00E7074E" w:rsidP="00E7074E">
      <w:pPr>
        <w:rPr>
          <w:rFonts w:ascii="Times New Roman" w:eastAsia="Times New Roman" w:hAnsi="Times New Roman" w:cs="Times New Roman"/>
          <w:color w:val="000000" w:themeColor="text1"/>
          <w:sz w:val="24"/>
          <w:szCs w:val="24"/>
        </w:rPr>
      </w:pPr>
    </w:p>
    <w:p w14:paraId="05F0BAA8" w14:textId="77777777" w:rsidR="00E7074E" w:rsidRDefault="00E7074E" w:rsidP="00E7074E">
      <w:pPr>
        <w:rPr>
          <w:rFonts w:ascii="Times New Roman" w:eastAsia="Times New Roman" w:hAnsi="Times New Roman" w:cs="Times New Roman"/>
          <w:color w:val="000000" w:themeColor="text1"/>
          <w:sz w:val="24"/>
          <w:szCs w:val="24"/>
        </w:rPr>
      </w:pPr>
    </w:p>
    <w:p w14:paraId="7F3565C4" w14:textId="77777777" w:rsidR="00E7074E" w:rsidRDefault="00E7074E" w:rsidP="00E7074E">
      <w:pPr>
        <w:rPr>
          <w:rFonts w:ascii="Times New Roman" w:eastAsia="Times New Roman" w:hAnsi="Times New Roman" w:cs="Times New Roman"/>
          <w:color w:val="000000" w:themeColor="text1"/>
          <w:sz w:val="24"/>
          <w:szCs w:val="24"/>
        </w:rPr>
      </w:pPr>
    </w:p>
    <w:p w14:paraId="3E8E0CE2" w14:textId="77777777" w:rsidR="00E7074E" w:rsidRDefault="00E7074E" w:rsidP="00E7074E">
      <w:pPr>
        <w:rPr>
          <w:rFonts w:ascii="Times New Roman" w:eastAsia="Times New Roman" w:hAnsi="Times New Roman" w:cs="Times New Roman"/>
          <w:color w:val="000000" w:themeColor="text1"/>
          <w:sz w:val="24"/>
          <w:szCs w:val="24"/>
        </w:rPr>
      </w:pPr>
    </w:p>
    <w:p w14:paraId="6A911D87" w14:textId="77777777" w:rsidR="00E7074E" w:rsidRDefault="00E7074E" w:rsidP="00E7074E">
      <w:pPr>
        <w:rPr>
          <w:rFonts w:ascii="Times New Roman" w:eastAsia="Times New Roman" w:hAnsi="Times New Roman" w:cs="Times New Roman"/>
          <w:color w:val="000000" w:themeColor="text1"/>
          <w:sz w:val="24"/>
          <w:szCs w:val="24"/>
        </w:rPr>
      </w:pPr>
    </w:p>
    <w:p w14:paraId="5C26C5AB" w14:textId="77777777" w:rsidR="00E7074E" w:rsidRDefault="00E7074E" w:rsidP="00E7074E">
      <w:pPr>
        <w:rPr>
          <w:rFonts w:ascii="Times New Roman" w:eastAsia="Times New Roman" w:hAnsi="Times New Roman" w:cs="Times New Roman"/>
          <w:color w:val="000000" w:themeColor="text1"/>
          <w:sz w:val="24"/>
          <w:szCs w:val="24"/>
        </w:rPr>
      </w:pPr>
    </w:p>
    <w:p w14:paraId="567A141A" w14:textId="77777777" w:rsidR="00E7074E" w:rsidRDefault="00E7074E" w:rsidP="00E7074E">
      <w:pPr>
        <w:rPr>
          <w:rFonts w:ascii="Times New Roman" w:eastAsia="Times New Roman" w:hAnsi="Times New Roman" w:cs="Times New Roman"/>
          <w:color w:val="000000" w:themeColor="text1"/>
          <w:sz w:val="24"/>
          <w:szCs w:val="24"/>
        </w:rPr>
      </w:pPr>
    </w:p>
    <w:p w14:paraId="24620143" w14:textId="77777777" w:rsidR="00E7074E" w:rsidRDefault="00E7074E" w:rsidP="00E7074E">
      <w:pPr>
        <w:rPr>
          <w:rFonts w:ascii="Times New Roman" w:eastAsia="Times New Roman" w:hAnsi="Times New Roman" w:cs="Times New Roman"/>
          <w:color w:val="000000" w:themeColor="text1"/>
          <w:sz w:val="24"/>
          <w:szCs w:val="24"/>
        </w:rPr>
      </w:pPr>
    </w:p>
    <w:p w14:paraId="5ED73CAE" w14:textId="77777777" w:rsidR="00E7074E" w:rsidRDefault="00E7074E" w:rsidP="00E7074E">
      <w:pPr>
        <w:rPr>
          <w:rFonts w:ascii="Times New Roman" w:eastAsia="Times New Roman" w:hAnsi="Times New Roman" w:cs="Times New Roman"/>
          <w:color w:val="000000" w:themeColor="text1"/>
          <w:sz w:val="24"/>
          <w:szCs w:val="24"/>
        </w:rPr>
      </w:pPr>
    </w:p>
    <w:p w14:paraId="165E99AB" w14:textId="77777777" w:rsidR="00E7074E" w:rsidRPr="006253F8" w:rsidRDefault="00E7074E" w:rsidP="00E7074E">
      <w:pPr>
        <w:shd w:val="clear" w:color="auto" w:fill="FFFFFF"/>
        <w:textAlignment w:val="baseline"/>
        <w:rPr>
          <w:rFonts w:ascii="Times New Roman" w:eastAsia="Times New Roman" w:hAnsi="Times New Roman" w:cs="Times New Roman"/>
          <w:color w:val="000000" w:themeColor="text1"/>
          <w:sz w:val="24"/>
          <w:szCs w:val="24"/>
        </w:rPr>
      </w:pPr>
    </w:p>
    <w:p w14:paraId="1F11D5D7" w14:textId="77777777" w:rsidR="002A7A53" w:rsidRPr="007A495D" w:rsidRDefault="002A7A53" w:rsidP="002A7A53">
      <w:pPr>
        <w:rPr>
          <w:rFonts w:ascii="Times New Roman" w:hAnsi="Times New Roman" w:cs="Times New Roman"/>
        </w:rPr>
      </w:pPr>
    </w:p>
    <w:p w14:paraId="53EF4C15" w14:textId="18D44EBE" w:rsidR="00706BE7" w:rsidRPr="00706BE7" w:rsidRDefault="00706BE7" w:rsidP="00706BE7">
      <w:pPr>
        <w:tabs>
          <w:tab w:val="left" w:pos="2260"/>
        </w:tabs>
      </w:pPr>
    </w:p>
    <w:sectPr w:rsidR="00706BE7" w:rsidRPr="00706BE7" w:rsidSect="00E276D6">
      <w:headerReference w:type="default" r:id="rId11"/>
      <w:footerReference w:type="default" r:id="rId12"/>
      <w:headerReference w:type="first" r:id="rId13"/>
      <w:foot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AC55" w14:textId="77777777" w:rsidR="00A5217C" w:rsidRDefault="00A5217C">
      <w:pPr>
        <w:spacing w:after="0" w:line="240" w:lineRule="auto"/>
      </w:pPr>
      <w:r>
        <w:separator/>
      </w:r>
    </w:p>
    <w:p w14:paraId="05F81B57" w14:textId="77777777" w:rsidR="00A5217C" w:rsidRDefault="00A5217C"/>
  </w:endnote>
  <w:endnote w:type="continuationSeparator" w:id="0">
    <w:p w14:paraId="4456A8C5" w14:textId="77777777" w:rsidR="00A5217C" w:rsidRDefault="00A5217C">
      <w:pPr>
        <w:spacing w:after="0" w:line="240" w:lineRule="auto"/>
      </w:pPr>
      <w:r>
        <w:continuationSeparator/>
      </w:r>
    </w:p>
    <w:p w14:paraId="4B956083" w14:textId="77777777" w:rsidR="00A5217C" w:rsidRDefault="00A52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1F29" w14:textId="77777777" w:rsidR="00E5646A" w:rsidRDefault="00A5578C">
    <w:pPr>
      <w:pStyle w:val="Footer"/>
    </w:pPr>
    <w:r>
      <w:rPr>
        <w:noProof/>
      </w:rPr>
      <mc:AlternateContent>
        <mc:Choice Requires="wpg">
          <w:drawing>
            <wp:anchor distT="0" distB="0" distL="114300" distR="114300" simplePos="0" relativeHeight="251669504" behindDoc="0" locked="0" layoutInCell="1" allowOverlap="1" wp14:anchorId="466EEB41" wp14:editId="284405AA">
              <wp:simplePos x="0" y="0"/>
              <wp:positionH relativeFrom="page">
                <wp:align>center</wp:align>
              </wp:positionH>
              <wp:positionV relativeFrom="page">
                <wp:align>bottom</wp:align>
              </wp:positionV>
              <wp:extent cx="7788910" cy="3954649"/>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xmlns:mv="urn:schemas-microsoft-com:mac:vml" xmlns:mo="http://schemas.microsoft.com/office/mac/office/2008/main">
          <w:pict>
            <v:group w14:anchorId="5FA4F3B2" id="Group 12" o:spid="_x0000_s1026"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00,-9525" coordsize="7788910,39546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">
              <v:shape id="Freeform 54" o:spid="_x0000_s1027" style="position:absolute;left:114300;top:22093;width:7779385;height:3923030;rotation:180;visibility:visible;mso-wrap-style:square;v-text-anchor:top" coordsize="455,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QpYwwAA&#10;ANoAAAAPAAAAZHJzL2Rvd25yZXYueG1sRI9Pi8IwFMTvgt8hPMGLrKkuums1ioiCF8F/LHh7NM+2&#10;2LyUJtrutzeC4HGYmd8ws0VjCvGgyuWWFQz6EQjixOqcUwXn0+brF4TzyBoLy6Tgnxws5u3WDGNt&#10;az7Q4+hTESDsYlSQeV/GUrokI4Oub0vi4F1tZdAHWaVSV1gHuCnkMIrG0mDOYSHDklYZJbfj3ShY&#10;7dxgvTv3fko5qfen71F9+Vvvlep2muUUhKfGf8Lv9lYrGMHrSr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UQpYwwAAANoAAAAPAAAAAAAAAAAAAAAAAJcCAABkcnMvZG93&#10;bnJldi54bWxQSwUGAAAAAAQABAD1AAAAhwMAAAAA&#10;" path="m0,260c0,,,,,,455,,455,,455,,14,,,260,,260xe" fillcolor="black [3213]" stroked="f">
                <v:path arrowok="t" o:connecttype="custom" o:connectlocs="0,3923030;0,0;7779385,0;0,3923030" o:connectangles="0,0,0,0"/>
              </v:shape>
              <v:shape id="Freeform 55" o:spid="_x0000_s1028" style="position:absolute;left:123825;top:-9525;width:7779385;height:3923030;rotation:180;visibility:visible;mso-wrap-style:square;v-text-anchor:top" coordsize="455,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WD/wwAA&#10;ANoAAAAPAAAAZHJzL2Rvd25yZXYueG1sRI9Ba8JAFITvBf/D8oTe6kYpqUZXEUXwVqqCHh/Zl2ww&#10;+zZmNxr767uFQo/DzHzDLFa9rcWdWl85VjAeJSCIc6crLhWcjru3KQgfkDXWjknBkzysloOXBWba&#10;PfiL7odQighhn6ECE0KTSelzQxb9yDXE0StcazFE2ZZSt/iIcFvLSZKk0mLFccFgQxtD+fXQWQXy&#10;o7h03c2ln8/wXWxnZn++bt6Veh326zmIQH34D/+191pBCr9X4g2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3WD/wwAAANoAAAAPAAAAAAAAAAAAAAAAAJcCAABkcnMvZG93&#10;bnJldi54bWxQSwUGAAAAAAQABAD1AAAAhwMAAAAA&#10;" path="m0,260c0,255,,255,,255,,114,114,,255,,455,,455,,455,,14,,,260,,260xe" fillcolor="#00b050" stroked="f">
                <v:path arrowok="t" o:connecttype="custom" o:connectlocs="0,3923030;0,3847587;4359875,0;7779385,0;0,3923030" o:connectangles="0,0,0,0,0"/>
              </v:shape>
              <v:shape id="Freeform: Shape 14" o:spid="_x0000_s1029" style="position:absolute;left:114300;top:2581144;width:7779385;height:1363980;rotation:180;visibility:visible;mso-wrap-style:square;v-text-anchor:top" coordsize="7779656,13642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qL4wAAA&#10;ANsAAAAPAAAAZHJzL2Rvd25yZXYueG1sRE9Li8IwEL4L/ocwghfRdIVdpBpFXBQPa8EHiLehGdtq&#10;MylN1PrvzYLgbT6+50xmjSnFnWpXWFbwNYhAEKdWF5wpOOyX/REI55E1lpZJwZMczKbt1gRjbR+8&#10;pfvOZyKEsItRQe59FUvp0pwMuoGtiAN3trVBH2CdSV3jI4SbUg6j6EcaLDg05FjRIqf0ursZBUdd&#10;bn5JJiu+bOTllPz1MPKJUt1OMx+D8NT4j/jtXusw/xv+fwkHyO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FqL4wAAAANsAAAAPAAAAAAAAAAAAAAAAAJcCAABkcnMvZG93bnJl&#10;di54bWxQSwUGAAAAAAQABAD1AAAAhAMAAAAA&#10;" path="m7779656,1364203l0,,7779656,,7779656,1364203xe" fillcolor="#c00000"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BE86"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D671" w14:textId="77777777" w:rsidR="00A5217C" w:rsidRDefault="00A5217C">
      <w:pPr>
        <w:spacing w:after="0" w:line="240" w:lineRule="auto"/>
      </w:pPr>
      <w:r>
        <w:separator/>
      </w:r>
    </w:p>
    <w:p w14:paraId="0C697AAE" w14:textId="77777777" w:rsidR="00A5217C" w:rsidRDefault="00A5217C"/>
  </w:footnote>
  <w:footnote w:type="continuationSeparator" w:id="0">
    <w:p w14:paraId="5E8C5DB6" w14:textId="77777777" w:rsidR="00A5217C" w:rsidRDefault="00A5217C">
      <w:pPr>
        <w:spacing w:after="0" w:line="240" w:lineRule="auto"/>
      </w:pPr>
      <w:r>
        <w:continuationSeparator/>
      </w:r>
    </w:p>
    <w:p w14:paraId="49F3ED01" w14:textId="77777777" w:rsidR="00A5217C" w:rsidRDefault="00A52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A2D8" w14:textId="63D6B026" w:rsidR="00176CF6" w:rsidRDefault="00F67335" w:rsidP="00F67335">
    <w:pPr>
      <w:pStyle w:val="Header"/>
      <w:ind w:left="5760" w:right="-900"/>
    </w:pPr>
    <w:r>
      <w:t xml:space="preserve">                   </w:t>
    </w:r>
    <w:r>
      <w:rPr>
        <w:rFonts w:ascii="Times New Roman" w:hAnsi="Times New Roman" w:cs="Times New Roman"/>
        <w:noProof/>
        <w:sz w:val="28"/>
      </w:rPr>
      <w:drawing>
        <wp:inline distT="0" distB="0" distL="0" distR="0" wp14:anchorId="29B437C4" wp14:editId="727B96E3">
          <wp:extent cx="2093976" cy="713232"/>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t="14005" b="54062"/>
                  <a:stretch/>
                </pic:blipFill>
                <pic:spPr bwMode="auto">
                  <a:xfrm>
                    <a:off x="0" y="0"/>
                    <a:ext cx="2093976" cy="713232"/>
                  </a:xfrm>
                  <a:prstGeom prst="rect">
                    <a:avLst/>
                  </a:prstGeom>
                  <a:ln>
                    <a:noFill/>
                  </a:ln>
                  <a:extLst>
                    <a:ext uri="{53640926-AAD7-44D8-BBD7-CCE9431645EC}">
                      <a14:shadowObscured xmlns:a14="http://schemas.microsoft.com/office/drawing/2010/main"/>
                    </a:ext>
                  </a:extLst>
                </pic:spPr>
              </pic:pic>
            </a:graphicData>
          </a:graphic>
        </wp:inline>
      </w:drawing>
    </w:r>
  </w:p>
  <w:p w14:paraId="57EF3EDA" w14:textId="77777777" w:rsidR="00176CF6" w:rsidRDefault="0017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5FF1"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549A178F" wp14:editId="3686A9C2">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mv="urn:schemas-microsoft-com:mac:vml" xmlns:mo="http://schemas.microsoft.com/office/mac/office/2008/main">
          <w:pict>
            <v:group w14:anchorId="24C9E068"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30,100656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">
              <v:shape id="Freeform 6" o:spid="_x0000_s1027" style="position:absolute;width:7772400;height:3720166;visibility:visible;mso-wrap-style:square;v-text-anchor:top" coordsize="872,4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98xVxQAA&#10;ANsAAAAPAAAAZHJzL2Rvd25yZXYueG1sRI9BawIxFITvhf6H8Aq9FM26xSqrUWyhUPC01ou3x+a5&#10;m3bzsiSppv56Uyh4HGbmG2a5TrYXJ/LBOFYwGRcgiBunDbcK9p/vozmIEJE19o5JwS8FWK/u75ZY&#10;aXfmmk672IoM4VChgi7GoZIyNB1ZDGM3EGfv6LzFmKVvpfZ4znDby7IoXqRFw3mhw4HeOmq+dz9W&#10;wfT1qb7sZ9tD8ZzK+qtM5uKNUerxIW0WICKleAv/tz+0gnIKf1/yD5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3zFXFAAAA2wAAAA8AAAAAAAAAAAAAAAAAlwIAAGRycy9k&#10;b3ducmV2LnhtbFBLBQYAAAAABAAEAPUAAACJAwAAAAA=&#10;" path="m0,0c0,453,,453,,453,23,401,52,353,87,310,94,301,101,293,108,284,116,275,125,266,133,258,248,143,406,72,581,72,872,72,872,72,872,72,872,,872,,872,0l0,0xe" fillcolor="#ffd966 [3205]" stroked="f">
                <v:path arrowok="t" o:connecttype="custom" o:connectlocs="0,0;0,3720166;775457,2545809;962637,2332290;1185469,2118770;5178629,591285;7772400,591285;7772400,0;0,0" o:connectangles="0,0,0,0,0,0,0,0,0"/>
              </v:shape>
              <v:shape id="Freeform: Shape 21" o:spid="_x0000_s1028" style="position:absolute;top:438150;width:1738276;height:1896280;rotation:180;flip:x;visibility:visible;mso-wrap-style:square;v-text-anchor:top" coordsize="1738276,1896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7p2nxAAA&#10;ANsAAAAPAAAAZHJzL2Rvd25yZXYueG1sRI9Ba8JAFITvQv/D8gq9lLoxoNQ0GymtoeqtWnp+ZJ9J&#10;MPs27m41/ntXKHgcZuYbJl8MphMncr61rGAyTkAQV1a3XCv42ZUvryB8QNbYWSYFF/KwKB5GOWba&#10;nvmbTttQiwhhn6GCJoQ+k9JXDRn0Y9sTR29vncEQpauldniOcNPJNElm0mDLcaHBnj4aqg7bP6PA&#10;HstPWrrV72Q5lF/Pc70+brqpUk+Pw/sbiEBDuIf/2yutIE3h9iX+AFl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6dp8QAAADbAAAADwAAAAAAAAAAAAAAAACXAgAAZHJzL2Rv&#10;d25yZXYueG1sUEsFBgAAAAAEAAQA9QAAAIgDAAAAAA==&#10;" path="m1628881,1895780c1716497,1887343,1783194,1774036,1700732,1696892,415301,414363,93943,93731,13603,13572l0,,,329116,19162,353290c1506705,1831895,1506705,1831895,1506705,1831895,1519640,1844752,1526108,1857610,1539043,1864038,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50;width:2462115;height:2685160;rotation:180;flip:x;visibility:visible;mso-wrap-style:square;v-text-anchor:top" coordsize="2462115,2685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VJzwwAA&#10;ANsAAAAPAAAAZHJzL2Rvd25yZXYueG1sRI9Ba8JAFITvhf6H5RV6azZasRrdhGIp6tG0hx4f2WcS&#10;uvs2ZNck/fddQfA4zMw3zLaYrBED9b51rGCWpCCIK6dbrhV8f32+rED4gKzROCYFf+ShyB8ftphp&#10;N/KJhjLUIkLYZ6igCaHLpPRVQxZ94jri6J1dbzFE2ddS9zhGuDVynqZLabHluNBgR7uGqt/yYhW4&#10;FY/Ht6UZP7rZ67oa7M/erA9KPT9N7xsQgaZwD9/aB61gvoDrl/gD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OVJzwwAAANsAAAAPAAAAAAAAAAAAAAAAAJcCAABkcnMvZG93&#10;bnJldi54bWxQSwUGAAAAAAQABAD1AAAAhwMAAAAA&#10;" path="m2307676,2684454c2431368,2672542,2525528,2512581,2409112,2403672,443168,442167,74554,74385,5438,5426l0,,,454256,5467,469395c12315,484143,21446,497756,35142,506832,2135192,2594263,2135192,2594263,2135192,2594263,2153454,2612415,2162584,2630566,2180846,2639642,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00;top:9115425;width:1070039;height:950237;visibility:visible;mso-wrap-style:square;v-text-anchor:top" coordsize="1070039,950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kEwxgAA&#10;ANsAAAAPAAAAZHJzL2Rvd25yZXYueG1sRI9Pa8JAFMTvhX6H5QlepG5ModToKiVQ6qFg/QPW2yP7&#10;zAazb2N21fjtu4LQ4zAzv2Gm887W4kKtrxwrGA0TEMSF0xWXCrabz5d3ED4ga6wdk4IbeZjPnp+m&#10;mGl35RVd1qEUEcI+QwUmhCaT0heGLPqha4ijd3CtxRBlW0rd4jXCbS3TJHmTFiuOCwYbyg0Vx/XZ&#10;Khh/rfg0GC/N7ue4+/3OB7f9Oc2V6ve6jwmIQF34Dz/aC63gNYX7l/gD5O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GkEwxgAAANsAAAAPAAAAAAAAAAAAAAAAAJcCAABkcnMv&#10;ZG93bnJldi54bWxQSwUGAAAAAAQABAD1AAAAigMAAAAA&#10;" path="m1070039,0l1070039,950237,,950237,1070039,0xe" fillcolor="#ffd966 [3205]" stroked="f">
                <v:path arrowok="t" o:connecttype="custom" o:connectlocs="1070039,0;1070039,950237;0,950237" o:connectangles="0,0,0"/>
              </v:shape>
              <v:shape id="Freeform: Shape 30" o:spid="_x0000_s1031" style="position:absolute;left:5780564;top:8289428;width:1991837;height:1776225;visibility:visible;mso-wrap-style:square;v-text-anchor:top" coordsize="1991837,1776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6rOixQAA&#10;ANsAAAAPAAAAZHJzL2Rvd25yZXYueG1sRI9Ba8JAFITvgv9heYIX0Y0tiqRuQivVVjyIttDrI/tM&#10;gtm3IbvGtL++Kwgeh5n5hlmmnalES40rLSuYTiIQxJnVJecKvr/W4wUI55E1VpZJwS85SJN+b4mx&#10;tlc+UHv0uQgQdjEqKLyvYyldVpBBN7E1cfBOtjHog2xyqRu8Brip5FMUzaXBksNCgTWtCsrOx4tR&#10;4P7cT7a9zHbtRz56Kzdrudq/t0oNB93rCwhPnX+E7+1PreB5Crcv4QfI5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qs6LFAAAA2wAAAA8AAAAAAAAAAAAAAAAAlwIAAGRycy9k&#10;b3ducmV2LnhtbFBLBQYAAAAABAAEAPUAAACJAwAAAAA=&#10;" path="m1991837,0l1991837,238843,1991837,829191,925407,1776225,,1776225,1991837,0xe" fillcolor="#85cdc1 [3206]" stroked="f">
                <v:path arrowok="t" o:connecttype="custom" o:connectlocs="1991837,0;1991837,238843;1991837,829191;925407,1776225;0,1776225" o:connectangles="0,0,0,0,0"/>
              </v:shape>
              <v:shape id="Freeform 8" o:spid="_x0000_s1032" style="position:absolute;left:6096000;top:8277225;width:1679514;height:1644862;visibility:visible;mso-wrap-style:square;v-text-anchor:top" coordsize="194,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dG8xAAA&#10;ANsAAAAPAAAAZHJzL2Rvd25yZXYueG1sRI/NboMwEITvlfIO1lbqrTH0gFoSg9Iojdoj+TnktsEb&#10;IMFrhF2gb19XqpTjaHa+2Vnmk2nFQL1rLCuI5xEI4tLqhisFh/3H8ysI55E1tpZJwQ85yLPZwxJT&#10;bUcuaNj5SgQIuxQV1N53qZSurMmgm9uOOHgX2xv0QfaV1D2OAW5a+RJFiTTYcGiosaN1TeVt923C&#10;G8e3WB/Ofus2X6fmsuUi3lzflXp6nFYLEJ4mfz/+T39qBUkMf1sCAGT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7nRvMQAAADbAAAADwAAAAAAAAAAAAAAAACXAgAAZHJzL2Rv&#10;d25yZXYueG1sUEsFBgAAAAAEAAQA9QAAAIgDAAAAAA==&#10;" path="m11,182c193,,193,,193,,194,,194,,194,,194,30,194,30,194,30,194,31,194,32,194,33,193,35,192,37,190,39,32,197,32,197,32,197,31,199,30,200,28,201,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75;top:7543800;width:2605691;height:2515287;visibility:visible;mso-wrap-style:square;v-text-anchor:top" coordsize="2605691,25152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4H/1wQAA&#10;ANsAAAAPAAAAZHJzL2Rvd25yZXYueG1sRE/LagIxFN0X+g/hCt3VjFVkGI0ipQUpbnwVurtMrpPB&#10;yc2QZHTq15uF4PJw3vNlbxtxIR9qxwpGwwwEcel0zZWCw/77PQcRIrLGxjEp+KcAy8XryxwL7a68&#10;pcsuViKFcChQgYmxLaQMpSGLYeha4sSdnLcYE/SV1B6vKdw28iPLptJizanBYEufhsrzrrMKnLmN&#10;qFt/dT8TP85Xf4eyPf5ulHob9KsZiEh9fIof7rVWME7r05f0A+Ti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uB/9cEAAADbAAAADwAAAAAAAAAAAAAAAACXAgAAZHJzL2Rvd25y&#10;ZXYueG1sUEsFBgAAAAAEAAQA9QAAAIUDAAAAAA==&#10;" path="m2591733,0c2605691,,2605691,,2605691,,2605691,373697,2605691,373697,2605691,373697,2605691,386154,2605691,398610,2605691,411067,2591733,435980,2577776,460893,2549860,485806,344535,2453944,344535,2453944,344535,2453944,330578,2478857,316620,2491313,288704,2503770l271639,2515287,81037,2515287,49678,2492870c-7898,2435259,-25345,2341834,51423,2267095,2591733,,2591733,,2591733,0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75;top:7705725;width:1695655;height:1644862;visibility:visible;mso-wrap-style:square;v-text-anchor:top" coordsize="194,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6H7xgAA&#10;ANsAAAAPAAAAZHJzL2Rvd25yZXYueG1sRI/dasJAFITvhb7Dcgq9001blZK6kVIoFUHEWO3tIXvy&#10;g9mzIbsm0ad3hUIvh5n5hlksB1OLjlpXWVbwPIlAEGdWV1wo+Nl/jd9AOI+ssbZMCi7kYJk8jBYY&#10;a9vzjrrUFyJA2MWooPS+iaV0WUkG3cQ2xMHLbWvQB9kWUrfYB7ip5UsUzaXBisNCiQ19lpSd0rNR&#10;8PrbnYr6uN5s94edTK/f2z6d5Uo9PQ4f7yA8Df4//NdeaQXzKdy/hB8gk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6H7xgAAANsAAAAPAAAAAAAAAAAAAAAAAJcCAABkcnMv&#10;ZG93bnJldi54bWxQSwUGAAAAAAQABAD1AAAAigMAAAAA&#10;" path="m11,182c193,,193,,193,,194,,194,,194,,194,30,194,30,194,30,194,31,194,32,194,33,193,35,192,37,190,39,32,197,32,197,32,197,31,199,30,200,28,201,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017216"/>
    <w:multiLevelType w:val="multilevel"/>
    <w:tmpl w:val="1BD2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57CBF"/>
    <w:multiLevelType w:val="hybridMultilevel"/>
    <w:tmpl w:val="E55A5B62"/>
    <w:lvl w:ilvl="0" w:tplc="18BAD6B4">
      <w:start w:val="6"/>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32410">
    <w:abstractNumId w:val="9"/>
  </w:num>
  <w:num w:numId="2" w16cid:durableId="1909144069">
    <w:abstractNumId w:val="7"/>
  </w:num>
  <w:num w:numId="3" w16cid:durableId="1862892728">
    <w:abstractNumId w:val="6"/>
  </w:num>
  <w:num w:numId="4" w16cid:durableId="958682293">
    <w:abstractNumId w:val="5"/>
  </w:num>
  <w:num w:numId="5" w16cid:durableId="789057874">
    <w:abstractNumId w:val="4"/>
  </w:num>
  <w:num w:numId="6" w16cid:durableId="1745376063">
    <w:abstractNumId w:val="8"/>
  </w:num>
  <w:num w:numId="7" w16cid:durableId="750085755">
    <w:abstractNumId w:val="3"/>
  </w:num>
  <w:num w:numId="8" w16cid:durableId="1659073411">
    <w:abstractNumId w:val="2"/>
  </w:num>
  <w:num w:numId="9" w16cid:durableId="1735620750">
    <w:abstractNumId w:val="1"/>
  </w:num>
  <w:num w:numId="10" w16cid:durableId="1162430465">
    <w:abstractNumId w:val="0"/>
  </w:num>
  <w:num w:numId="11" w16cid:durableId="1762221173">
    <w:abstractNumId w:val="11"/>
  </w:num>
  <w:num w:numId="12" w16cid:durableId="382485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4E"/>
    <w:rsid w:val="000115CE"/>
    <w:rsid w:val="00073DF5"/>
    <w:rsid w:val="000828F4"/>
    <w:rsid w:val="000C2182"/>
    <w:rsid w:val="000E1359"/>
    <w:rsid w:val="000F1B5C"/>
    <w:rsid w:val="000F51EC"/>
    <w:rsid w:val="000F7122"/>
    <w:rsid w:val="00176CF6"/>
    <w:rsid w:val="001B4EEF"/>
    <w:rsid w:val="001B689C"/>
    <w:rsid w:val="00200635"/>
    <w:rsid w:val="00254E0D"/>
    <w:rsid w:val="002A7A53"/>
    <w:rsid w:val="002B64B0"/>
    <w:rsid w:val="0033077A"/>
    <w:rsid w:val="0035557C"/>
    <w:rsid w:val="0038000D"/>
    <w:rsid w:val="00385ACF"/>
    <w:rsid w:val="003A325F"/>
    <w:rsid w:val="00422757"/>
    <w:rsid w:val="00436E03"/>
    <w:rsid w:val="0046136E"/>
    <w:rsid w:val="00475D96"/>
    <w:rsid w:val="00477474"/>
    <w:rsid w:val="00480B7F"/>
    <w:rsid w:val="004A1893"/>
    <w:rsid w:val="004B6F42"/>
    <w:rsid w:val="004C4A44"/>
    <w:rsid w:val="005125BB"/>
    <w:rsid w:val="005264AB"/>
    <w:rsid w:val="00537F9C"/>
    <w:rsid w:val="00560493"/>
    <w:rsid w:val="00572222"/>
    <w:rsid w:val="005D3DA6"/>
    <w:rsid w:val="00616566"/>
    <w:rsid w:val="006178D4"/>
    <w:rsid w:val="00642E91"/>
    <w:rsid w:val="00676902"/>
    <w:rsid w:val="006C31F9"/>
    <w:rsid w:val="007062D2"/>
    <w:rsid w:val="00706BE7"/>
    <w:rsid w:val="00744EA9"/>
    <w:rsid w:val="00752FC4"/>
    <w:rsid w:val="00757E9C"/>
    <w:rsid w:val="007B074E"/>
    <w:rsid w:val="007B4C91"/>
    <w:rsid w:val="007D70F7"/>
    <w:rsid w:val="00830C5F"/>
    <w:rsid w:val="00834A33"/>
    <w:rsid w:val="00892812"/>
    <w:rsid w:val="00896EE1"/>
    <w:rsid w:val="008C1482"/>
    <w:rsid w:val="008C2737"/>
    <w:rsid w:val="008D0AA7"/>
    <w:rsid w:val="008F21A4"/>
    <w:rsid w:val="00912A0A"/>
    <w:rsid w:val="009468D3"/>
    <w:rsid w:val="009E6DC2"/>
    <w:rsid w:val="00A031E0"/>
    <w:rsid w:val="00A17117"/>
    <w:rsid w:val="00A5217C"/>
    <w:rsid w:val="00A5578C"/>
    <w:rsid w:val="00A763AE"/>
    <w:rsid w:val="00A81FD3"/>
    <w:rsid w:val="00AC1A6E"/>
    <w:rsid w:val="00AE1721"/>
    <w:rsid w:val="00B40F1A"/>
    <w:rsid w:val="00B57412"/>
    <w:rsid w:val="00B63133"/>
    <w:rsid w:val="00BB4D63"/>
    <w:rsid w:val="00BC0F0A"/>
    <w:rsid w:val="00C11980"/>
    <w:rsid w:val="00C37964"/>
    <w:rsid w:val="00C96CB1"/>
    <w:rsid w:val="00CB0809"/>
    <w:rsid w:val="00D04123"/>
    <w:rsid w:val="00D06525"/>
    <w:rsid w:val="00D149F1"/>
    <w:rsid w:val="00D36106"/>
    <w:rsid w:val="00D369CB"/>
    <w:rsid w:val="00D40C41"/>
    <w:rsid w:val="00D5018D"/>
    <w:rsid w:val="00DC7840"/>
    <w:rsid w:val="00DD23F7"/>
    <w:rsid w:val="00E03043"/>
    <w:rsid w:val="00E06E30"/>
    <w:rsid w:val="00E276D6"/>
    <w:rsid w:val="00E3276C"/>
    <w:rsid w:val="00E41784"/>
    <w:rsid w:val="00E5646A"/>
    <w:rsid w:val="00E7074E"/>
    <w:rsid w:val="00F67335"/>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3F7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styleId="UnresolvedMention">
    <w:name w:val="Unresolved Mention"/>
    <w:basedOn w:val="DefaultParagraphFont"/>
    <w:uiPriority w:val="99"/>
    <w:rsid w:val="00706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781">
      <w:bodyDiv w:val="1"/>
      <w:marLeft w:val="0"/>
      <w:marRight w:val="0"/>
      <w:marTop w:val="0"/>
      <w:marBottom w:val="0"/>
      <w:divBdr>
        <w:top w:val="none" w:sz="0" w:space="0" w:color="auto"/>
        <w:left w:val="none" w:sz="0" w:space="0" w:color="auto"/>
        <w:bottom w:val="none" w:sz="0" w:space="0" w:color="auto"/>
        <w:right w:val="none" w:sz="0" w:space="0" w:color="auto"/>
      </w:divBdr>
    </w:div>
    <w:div w:id="221406891">
      <w:bodyDiv w:val="1"/>
      <w:marLeft w:val="0"/>
      <w:marRight w:val="0"/>
      <w:marTop w:val="0"/>
      <w:marBottom w:val="0"/>
      <w:divBdr>
        <w:top w:val="none" w:sz="0" w:space="0" w:color="auto"/>
        <w:left w:val="none" w:sz="0" w:space="0" w:color="auto"/>
        <w:bottom w:val="none" w:sz="0" w:space="0" w:color="auto"/>
        <w:right w:val="none" w:sz="0" w:space="0" w:color="auto"/>
      </w:divBdr>
    </w:div>
    <w:div w:id="537158586">
      <w:bodyDiv w:val="1"/>
      <w:marLeft w:val="0"/>
      <w:marRight w:val="0"/>
      <w:marTop w:val="0"/>
      <w:marBottom w:val="0"/>
      <w:divBdr>
        <w:top w:val="none" w:sz="0" w:space="0" w:color="auto"/>
        <w:left w:val="none" w:sz="0" w:space="0" w:color="auto"/>
        <w:bottom w:val="none" w:sz="0" w:space="0" w:color="auto"/>
        <w:right w:val="none" w:sz="0" w:space="0" w:color="auto"/>
      </w:divBdr>
    </w:div>
    <w:div w:id="12508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keelharris/Library/Containers/com.microsoft.Word/Data/Library/Caches/1033/TM56439525/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16C7A1-59C0-4C29-87A9-3FFD40E5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4.xml><?xml version="1.0" encoding="utf-8"?>
<ds:datastoreItem xmlns:ds="http://schemas.openxmlformats.org/officeDocument/2006/customXml" ds:itemID="{591E19BE-3AE4-6848-A5D0-FBEB9E5D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letterhead.dotx</Template>
  <TotalTime>35</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Jakeel R. Harris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Jakeel Harris</dc:creator>
  <cp:lastModifiedBy>Harris, Jakeel</cp:lastModifiedBy>
  <cp:revision>10</cp:revision>
  <dcterms:created xsi:type="dcterms:W3CDTF">2021-01-01T21:32:00Z</dcterms:created>
  <dcterms:modified xsi:type="dcterms:W3CDTF">2023-05-08T21:22:00Z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